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A9" w:rsidRPr="00704282" w:rsidRDefault="007F09A9" w:rsidP="00E36BA6">
      <w:pPr>
        <w:pStyle w:val="20"/>
        <w:keepNext/>
        <w:keepLines/>
        <w:shd w:val="clear" w:color="auto" w:fill="auto"/>
        <w:spacing w:after="0" w:line="240" w:lineRule="auto"/>
        <w:jc w:val="center"/>
        <w:rPr>
          <w:rFonts w:cs="Times New Roman"/>
          <w:sz w:val="24"/>
          <w:szCs w:val="24"/>
        </w:rPr>
      </w:pPr>
      <w:bookmarkStart w:id="0" w:name="bookmark0"/>
      <w:r w:rsidRPr="00704282">
        <w:rPr>
          <w:rFonts w:cs="Times New Roman"/>
          <w:sz w:val="24"/>
          <w:szCs w:val="24"/>
        </w:rPr>
        <w:t>ДОГОВОР №</w:t>
      </w:r>
      <w:bookmarkEnd w:id="0"/>
      <w:r w:rsidRPr="00704282">
        <w:rPr>
          <w:rFonts w:cs="Times New Roman"/>
          <w:sz w:val="24"/>
          <w:szCs w:val="24"/>
        </w:rPr>
        <w:t xml:space="preserve"> _______________</w:t>
      </w:r>
    </w:p>
    <w:p w:rsidR="00704282" w:rsidRDefault="0074355F" w:rsidP="00E36BA6">
      <w:pPr>
        <w:pStyle w:val="30"/>
        <w:keepNext/>
        <w:keepLines/>
        <w:shd w:val="clear" w:color="auto" w:fill="auto"/>
        <w:spacing w:before="0" w:after="0" w:line="360" w:lineRule="auto"/>
        <w:ind w:firstLine="0"/>
        <w:jc w:val="center"/>
        <w:rPr>
          <w:rFonts w:cs="Times New Roman"/>
          <w:sz w:val="24"/>
          <w:szCs w:val="24"/>
        </w:rPr>
      </w:pPr>
      <w:bookmarkStart w:id="1" w:name="bookmark1"/>
      <w:r>
        <w:rPr>
          <w:rFonts w:cs="Times New Roman"/>
          <w:sz w:val="24"/>
          <w:szCs w:val="24"/>
        </w:rPr>
        <w:t>на о</w:t>
      </w:r>
      <w:r w:rsidR="007F09A9" w:rsidRPr="00704282">
        <w:rPr>
          <w:rFonts w:cs="Times New Roman"/>
          <w:sz w:val="24"/>
          <w:szCs w:val="24"/>
        </w:rPr>
        <w:t>казание услуг</w:t>
      </w:r>
      <w:r w:rsidR="005E72B1">
        <w:rPr>
          <w:rFonts w:cs="Times New Roman"/>
          <w:sz w:val="24"/>
          <w:szCs w:val="24"/>
        </w:rPr>
        <w:t xml:space="preserve"> по подготовке контента учебных онлайн-курсов</w:t>
      </w:r>
    </w:p>
    <w:p w:rsidR="00E36BA6" w:rsidRDefault="00E36BA6" w:rsidP="00E36BA6">
      <w:pPr>
        <w:pStyle w:val="30"/>
        <w:keepNext/>
        <w:keepLines/>
        <w:shd w:val="clear" w:color="auto" w:fill="auto"/>
        <w:spacing w:before="0" w:after="0" w:line="360" w:lineRule="auto"/>
        <w:ind w:firstLine="0"/>
        <w:jc w:val="center"/>
        <w:rPr>
          <w:rFonts w:cs="Times New Roman"/>
          <w:sz w:val="24"/>
          <w:szCs w:val="24"/>
        </w:rPr>
      </w:pPr>
    </w:p>
    <w:bookmarkEnd w:id="1"/>
    <w:p w:rsidR="007F09A9" w:rsidRPr="00704282" w:rsidRDefault="00E36BA6" w:rsidP="00E36BA6">
      <w:pPr>
        <w:pStyle w:val="320"/>
        <w:keepNext/>
        <w:keepLines/>
        <w:shd w:val="clear" w:color="auto" w:fill="auto"/>
        <w:spacing w:before="0" w:after="0" w:line="360" w:lineRule="auto"/>
        <w:ind w:left="80"/>
        <w:jc w:val="both"/>
        <w:rPr>
          <w:rFonts w:cs="Times New Roman"/>
          <w:sz w:val="24"/>
          <w:szCs w:val="24"/>
        </w:rPr>
      </w:pPr>
      <w:r>
        <w:rPr>
          <w:rFonts w:cs="Times New Roman"/>
          <w:sz w:val="24"/>
          <w:szCs w:val="24"/>
        </w:rPr>
        <w:t>Санкт-Петербург</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5E72B1">
        <w:rPr>
          <w:rFonts w:cs="Times New Roman"/>
          <w:sz w:val="24"/>
          <w:szCs w:val="24"/>
        </w:rPr>
        <w:tab/>
        <w:t>«____»</w:t>
      </w:r>
      <w:r w:rsidR="007F09A9" w:rsidRPr="00704282">
        <w:rPr>
          <w:rFonts w:cs="Times New Roman"/>
          <w:sz w:val="24"/>
          <w:szCs w:val="24"/>
        </w:rPr>
        <w:t xml:space="preserve"> __________________ 201</w:t>
      </w:r>
      <w:r w:rsidR="008D4D12">
        <w:rPr>
          <w:rFonts w:cs="Times New Roman"/>
          <w:sz w:val="24"/>
          <w:szCs w:val="24"/>
        </w:rPr>
        <w:t>9</w:t>
      </w:r>
      <w:r w:rsidR="00573E06">
        <w:rPr>
          <w:rFonts w:cs="Times New Roman"/>
          <w:sz w:val="24"/>
          <w:szCs w:val="24"/>
        </w:rPr>
        <w:t xml:space="preserve"> </w:t>
      </w:r>
      <w:r w:rsidR="007F09A9" w:rsidRPr="00704282">
        <w:rPr>
          <w:rFonts w:cs="Times New Roman"/>
          <w:sz w:val="24"/>
          <w:szCs w:val="24"/>
        </w:rPr>
        <w:t>г.</w:t>
      </w:r>
    </w:p>
    <w:p w:rsidR="00704282" w:rsidRDefault="00704282" w:rsidP="00E36BA6">
      <w:pPr>
        <w:pStyle w:val="a8"/>
        <w:shd w:val="clear" w:color="auto" w:fill="auto"/>
        <w:spacing w:before="0" w:after="0" w:line="240" w:lineRule="auto"/>
        <w:ind w:left="80" w:right="20" w:firstLine="680"/>
        <w:rPr>
          <w:rFonts w:cs="Times New Roman"/>
          <w:sz w:val="24"/>
          <w:szCs w:val="24"/>
        </w:rPr>
      </w:pPr>
    </w:p>
    <w:p w:rsidR="00E36BA6" w:rsidRPr="00704282" w:rsidRDefault="00E36BA6" w:rsidP="00E36BA6">
      <w:pPr>
        <w:pStyle w:val="a8"/>
        <w:shd w:val="clear" w:color="auto" w:fill="auto"/>
        <w:spacing w:before="0" w:after="0" w:line="240" w:lineRule="auto"/>
        <w:ind w:left="80" w:right="20" w:firstLine="680"/>
        <w:rPr>
          <w:rFonts w:cs="Times New Roman"/>
          <w:sz w:val="24"/>
          <w:szCs w:val="24"/>
        </w:rPr>
      </w:pPr>
    </w:p>
    <w:p w:rsidR="007F09A9" w:rsidRDefault="00704282" w:rsidP="00E36BA6">
      <w:pPr>
        <w:pStyle w:val="a1"/>
        <w:numPr>
          <w:ilvl w:val="0"/>
          <w:numId w:val="0"/>
        </w:numPr>
        <w:ind w:firstLine="709"/>
        <w:rPr>
          <w:rFonts w:ascii="Times New Roman" w:hAnsi="Times New Roman"/>
          <w:sz w:val="24"/>
          <w:szCs w:val="24"/>
        </w:rPr>
      </w:pPr>
      <w:r w:rsidRPr="009109E8">
        <w:rPr>
          <w:rFonts w:ascii="Times New Roman" w:hAnsi="Times New Roman"/>
          <w:sz w:val="24"/>
          <w:szCs w:val="24"/>
        </w:rPr>
        <w:t xml:space="preserve">Федеральное государственное автономное образовательное учреждение высшего образования </w:t>
      </w:r>
      <w:r w:rsidRPr="009109E8">
        <w:rPr>
          <w:rFonts w:ascii="Times New Roman" w:hAnsi="Times New Roman"/>
          <w:b/>
          <w:sz w:val="24"/>
          <w:szCs w:val="24"/>
        </w:rPr>
        <w:t>«Санкт-Петербургский политехнический университет Петра Великого»</w:t>
      </w:r>
      <w:r w:rsidRPr="009109E8">
        <w:rPr>
          <w:rFonts w:ascii="Times New Roman" w:hAnsi="Times New Roman"/>
          <w:sz w:val="24"/>
          <w:szCs w:val="24"/>
        </w:rPr>
        <w:t xml:space="preserve"> (сокращенное название – ФГАОУ ВО «СПбПУ»), именуемое в дальнейшем «</w:t>
      </w:r>
      <w:r w:rsidRPr="009109E8">
        <w:rPr>
          <w:rFonts w:ascii="Times New Roman" w:hAnsi="Times New Roman"/>
          <w:b/>
          <w:sz w:val="24"/>
          <w:szCs w:val="24"/>
        </w:rPr>
        <w:t>Заказчик</w:t>
      </w:r>
      <w:r w:rsidRPr="009109E8">
        <w:rPr>
          <w:rFonts w:ascii="Times New Roman" w:hAnsi="Times New Roman"/>
          <w:sz w:val="24"/>
          <w:szCs w:val="24"/>
        </w:rPr>
        <w:t xml:space="preserve">», в лице проректора по образовательной деятельности </w:t>
      </w:r>
      <w:proofErr w:type="spellStart"/>
      <w:r w:rsidRPr="009109E8">
        <w:rPr>
          <w:rFonts w:ascii="Times New Roman" w:hAnsi="Times New Roman"/>
          <w:sz w:val="24"/>
          <w:szCs w:val="24"/>
        </w:rPr>
        <w:t>Разинкиной</w:t>
      </w:r>
      <w:proofErr w:type="spellEnd"/>
      <w:r w:rsidRPr="009109E8">
        <w:rPr>
          <w:rFonts w:ascii="Times New Roman" w:hAnsi="Times New Roman"/>
          <w:sz w:val="24"/>
          <w:szCs w:val="24"/>
        </w:rPr>
        <w:t xml:space="preserve"> Елены Михайловны, действующей на основа</w:t>
      </w:r>
      <w:r w:rsidR="005E72B1">
        <w:rPr>
          <w:rFonts w:ascii="Times New Roman" w:hAnsi="Times New Roman"/>
          <w:sz w:val="24"/>
          <w:szCs w:val="24"/>
        </w:rPr>
        <w:t xml:space="preserve">нии доверенности № </w:t>
      </w:r>
      <w:r w:rsidR="005E72B1" w:rsidRPr="005E72B1">
        <w:rPr>
          <w:rFonts w:ascii="Times New Roman" w:hAnsi="Times New Roman"/>
          <w:sz w:val="24"/>
          <w:szCs w:val="24"/>
        </w:rPr>
        <w:t>юр-</w:t>
      </w:r>
      <w:r w:rsidR="00E2035E">
        <w:rPr>
          <w:rFonts w:ascii="Times New Roman" w:hAnsi="Times New Roman"/>
          <w:sz w:val="24"/>
          <w:szCs w:val="24"/>
        </w:rPr>
        <w:t>634</w:t>
      </w:r>
      <w:r w:rsidR="005E72B1" w:rsidRPr="005E72B1">
        <w:rPr>
          <w:rFonts w:ascii="Times New Roman" w:hAnsi="Times New Roman"/>
          <w:sz w:val="24"/>
          <w:szCs w:val="24"/>
        </w:rPr>
        <w:t>/1</w:t>
      </w:r>
      <w:r w:rsidR="00E2035E">
        <w:rPr>
          <w:rFonts w:ascii="Times New Roman" w:hAnsi="Times New Roman"/>
          <w:sz w:val="24"/>
          <w:szCs w:val="24"/>
        </w:rPr>
        <w:t>8</w:t>
      </w:r>
      <w:r w:rsidR="005E72B1" w:rsidRPr="005E72B1">
        <w:rPr>
          <w:rFonts w:ascii="Times New Roman" w:hAnsi="Times New Roman"/>
          <w:sz w:val="24"/>
          <w:szCs w:val="24"/>
        </w:rPr>
        <w:t>-д от 2</w:t>
      </w:r>
      <w:r w:rsidR="00573E06">
        <w:rPr>
          <w:rFonts w:ascii="Times New Roman" w:hAnsi="Times New Roman"/>
          <w:sz w:val="24"/>
          <w:szCs w:val="24"/>
        </w:rPr>
        <w:t>6</w:t>
      </w:r>
      <w:r w:rsidR="005E72B1" w:rsidRPr="005E72B1">
        <w:rPr>
          <w:rFonts w:ascii="Times New Roman" w:hAnsi="Times New Roman"/>
          <w:sz w:val="24"/>
          <w:szCs w:val="24"/>
        </w:rPr>
        <w:t>.12.201</w:t>
      </w:r>
      <w:r w:rsidR="00E2035E">
        <w:rPr>
          <w:rFonts w:ascii="Times New Roman" w:hAnsi="Times New Roman"/>
          <w:sz w:val="24"/>
          <w:szCs w:val="24"/>
        </w:rPr>
        <w:t>8</w:t>
      </w:r>
      <w:r w:rsidR="005E72B1">
        <w:rPr>
          <w:rFonts w:ascii="Times New Roman" w:hAnsi="Times New Roman"/>
          <w:sz w:val="24"/>
          <w:szCs w:val="24"/>
        </w:rPr>
        <w:t>,</w:t>
      </w:r>
      <w:r w:rsidRPr="009109E8">
        <w:rPr>
          <w:rFonts w:ascii="Times New Roman" w:hAnsi="Times New Roman"/>
          <w:sz w:val="24"/>
          <w:szCs w:val="24"/>
        </w:rPr>
        <w:t xml:space="preserve"> с одной стороны, и </w:t>
      </w:r>
      <w:r w:rsidR="000C251D" w:rsidRPr="000C251D">
        <w:rPr>
          <w:rFonts w:ascii="Times New Roman" w:hAnsi="Times New Roman"/>
          <w:sz w:val="24"/>
          <w:szCs w:val="24"/>
          <w:highlight w:val="yellow"/>
        </w:rPr>
        <w:t>_____</w:t>
      </w:r>
      <w:proofErr w:type="spellStart"/>
      <w:r w:rsidR="008D4D12" w:rsidRPr="008D4D12">
        <w:rPr>
          <w:rFonts w:ascii="Times New Roman" w:hAnsi="Times New Roman"/>
          <w:i/>
          <w:sz w:val="24"/>
          <w:szCs w:val="24"/>
          <w:highlight w:val="yellow"/>
          <w:u w:val="single"/>
        </w:rPr>
        <w:t>наименование</w:t>
      </w:r>
      <w:r w:rsidR="000C251D" w:rsidRPr="008D4D12">
        <w:rPr>
          <w:rFonts w:ascii="Times New Roman" w:hAnsi="Times New Roman"/>
          <w:sz w:val="24"/>
          <w:szCs w:val="24"/>
          <w:highlight w:val="yellow"/>
          <w:u w:val="single"/>
        </w:rPr>
        <w:t>___</w:t>
      </w:r>
      <w:r w:rsidR="008D4D12" w:rsidRPr="008D4D12">
        <w:rPr>
          <w:rFonts w:ascii="Times New Roman" w:hAnsi="Times New Roman"/>
          <w:i/>
          <w:sz w:val="24"/>
          <w:szCs w:val="24"/>
          <w:highlight w:val="yellow"/>
          <w:u w:val="single"/>
        </w:rPr>
        <w:t>организации</w:t>
      </w:r>
      <w:proofErr w:type="spellEnd"/>
      <w:r w:rsidR="000C251D" w:rsidRPr="008D4D12">
        <w:rPr>
          <w:rFonts w:ascii="Times New Roman" w:hAnsi="Times New Roman"/>
          <w:sz w:val="24"/>
          <w:szCs w:val="24"/>
          <w:highlight w:val="yellow"/>
          <w:u w:val="single"/>
        </w:rPr>
        <w:t>_</w:t>
      </w:r>
      <w:r w:rsidR="008D4D12">
        <w:rPr>
          <w:rFonts w:ascii="Times New Roman" w:hAnsi="Times New Roman"/>
          <w:sz w:val="24"/>
          <w:szCs w:val="24"/>
          <w:u w:val="single"/>
        </w:rPr>
        <w:t xml:space="preserve">, </w:t>
      </w:r>
      <w:bookmarkStart w:id="2" w:name="_GoBack"/>
      <w:bookmarkEnd w:id="2"/>
      <w:r w:rsidRPr="009109E8">
        <w:rPr>
          <w:rFonts w:ascii="Times New Roman" w:hAnsi="Times New Roman"/>
          <w:sz w:val="24"/>
          <w:szCs w:val="24"/>
        </w:rPr>
        <w:t>именуемое в дальнейшем «</w:t>
      </w:r>
      <w:r w:rsidRPr="009109E8">
        <w:rPr>
          <w:rFonts w:ascii="Times New Roman" w:hAnsi="Times New Roman"/>
          <w:b/>
          <w:sz w:val="24"/>
          <w:szCs w:val="24"/>
        </w:rPr>
        <w:t>Исполнитель</w:t>
      </w:r>
      <w:r w:rsidRPr="009109E8">
        <w:rPr>
          <w:rFonts w:ascii="Times New Roman" w:hAnsi="Times New Roman"/>
          <w:sz w:val="24"/>
          <w:szCs w:val="24"/>
        </w:rPr>
        <w:t xml:space="preserve">», в лице </w:t>
      </w:r>
      <w:r w:rsidR="000C251D" w:rsidRPr="000C251D">
        <w:rPr>
          <w:rFonts w:ascii="Times New Roman" w:hAnsi="Times New Roman"/>
          <w:sz w:val="24"/>
          <w:szCs w:val="24"/>
          <w:highlight w:val="yellow"/>
        </w:rPr>
        <w:t>__</w:t>
      </w:r>
      <w:r w:rsidR="008653A9" w:rsidRPr="008653A9">
        <w:rPr>
          <w:rFonts w:ascii="Times New Roman" w:hAnsi="Times New Roman"/>
          <w:i/>
          <w:sz w:val="24"/>
          <w:szCs w:val="24"/>
          <w:highlight w:val="yellow"/>
          <w:u w:val="single"/>
        </w:rPr>
        <w:t>должность ФИО</w:t>
      </w:r>
      <w:r w:rsidR="000C251D" w:rsidRPr="008653A9">
        <w:rPr>
          <w:rFonts w:ascii="Times New Roman" w:hAnsi="Times New Roman"/>
          <w:i/>
          <w:sz w:val="24"/>
          <w:szCs w:val="24"/>
          <w:highlight w:val="yellow"/>
          <w:u w:val="single"/>
        </w:rPr>
        <w:t>________</w:t>
      </w:r>
      <w:r w:rsidR="00844C02" w:rsidRPr="008653A9">
        <w:rPr>
          <w:rFonts w:ascii="Times New Roman" w:hAnsi="Times New Roman"/>
          <w:i/>
          <w:sz w:val="24"/>
          <w:szCs w:val="24"/>
          <w:u w:val="single"/>
        </w:rPr>
        <w:t>,</w:t>
      </w:r>
      <w:r w:rsidR="00844C02" w:rsidRPr="00844C02">
        <w:rPr>
          <w:rFonts w:ascii="Times New Roman" w:hAnsi="Times New Roman"/>
          <w:sz w:val="24"/>
          <w:szCs w:val="24"/>
        </w:rPr>
        <w:t xml:space="preserve"> действующе</w:t>
      </w:r>
      <w:r w:rsidR="000C251D">
        <w:rPr>
          <w:rFonts w:ascii="Times New Roman" w:hAnsi="Times New Roman"/>
          <w:sz w:val="24"/>
          <w:szCs w:val="24"/>
        </w:rPr>
        <w:t>го</w:t>
      </w:r>
      <w:r w:rsidR="00844C02" w:rsidRPr="00844C02">
        <w:rPr>
          <w:rFonts w:ascii="Times New Roman" w:hAnsi="Times New Roman"/>
          <w:sz w:val="24"/>
          <w:szCs w:val="24"/>
        </w:rPr>
        <w:t xml:space="preserve"> на основании </w:t>
      </w:r>
      <w:r w:rsidR="000C251D" w:rsidRPr="000C251D">
        <w:rPr>
          <w:rFonts w:ascii="Times New Roman" w:hAnsi="Times New Roman"/>
          <w:sz w:val="24"/>
          <w:szCs w:val="24"/>
          <w:highlight w:val="yellow"/>
        </w:rPr>
        <w:t>____________________________</w:t>
      </w:r>
      <w:r w:rsidRPr="009109E8">
        <w:rPr>
          <w:rFonts w:ascii="Times New Roman" w:hAnsi="Times New Roman"/>
          <w:sz w:val="24"/>
          <w:szCs w:val="24"/>
        </w:rPr>
        <w:t>, с другой стороны,</w:t>
      </w:r>
      <w:r w:rsidR="005E72B1">
        <w:rPr>
          <w:rFonts w:ascii="Times New Roman" w:hAnsi="Times New Roman"/>
          <w:sz w:val="24"/>
          <w:szCs w:val="24"/>
        </w:rPr>
        <w:t xml:space="preserve"> </w:t>
      </w:r>
      <w:r w:rsidR="007F09A9" w:rsidRPr="005E72B1">
        <w:rPr>
          <w:rFonts w:ascii="Times New Roman" w:hAnsi="Times New Roman"/>
          <w:sz w:val="24"/>
          <w:szCs w:val="24"/>
        </w:rPr>
        <w:t>далее совместно именуемые «Стороны», заключили настоящий Договор о нижеследующем:</w:t>
      </w:r>
    </w:p>
    <w:p w:rsidR="005E72B1" w:rsidRPr="005E72B1" w:rsidRDefault="005E72B1" w:rsidP="00E36BA6">
      <w:pPr>
        <w:pStyle w:val="a1"/>
        <w:numPr>
          <w:ilvl w:val="0"/>
          <w:numId w:val="0"/>
        </w:numPr>
        <w:ind w:firstLine="709"/>
        <w:rPr>
          <w:rFonts w:ascii="Times New Roman" w:hAnsi="Times New Roman"/>
          <w:sz w:val="24"/>
          <w:szCs w:val="24"/>
          <w:highlight w:val="yellow"/>
        </w:rPr>
      </w:pPr>
    </w:p>
    <w:p w:rsidR="007F09A9" w:rsidRDefault="007F09A9" w:rsidP="00E36BA6">
      <w:pPr>
        <w:pStyle w:val="30"/>
        <w:keepNext/>
        <w:keepLines/>
        <w:numPr>
          <w:ilvl w:val="0"/>
          <w:numId w:val="12"/>
        </w:numPr>
        <w:shd w:val="clear" w:color="auto" w:fill="auto"/>
        <w:spacing w:before="0" w:after="0" w:line="240" w:lineRule="auto"/>
        <w:ind w:left="0" w:firstLine="426"/>
        <w:jc w:val="center"/>
        <w:rPr>
          <w:rFonts w:cs="Times New Roman"/>
          <w:sz w:val="24"/>
          <w:szCs w:val="24"/>
        </w:rPr>
      </w:pPr>
      <w:bookmarkStart w:id="3" w:name="bookmark3"/>
      <w:r w:rsidRPr="009109E8">
        <w:rPr>
          <w:rFonts w:cs="Times New Roman"/>
          <w:sz w:val="24"/>
          <w:szCs w:val="24"/>
        </w:rPr>
        <w:t>ПРЕДМЕТ ДОГОВОРА</w:t>
      </w:r>
      <w:bookmarkEnd w:id="3"/>
    </w:p>
    <w:p w:rsidR="00E36BA6" w:rsidRPr="009109E8" w:rsidRDefault="00E36BA6" w:rsidP="00E36BA6">
      <w:pPr>
        <w:pStyle w:val="30"/>
        <w:keepNext/>
        <w:keepLines/>
        <w:shd w:val="clear" w:color="auto" w:fill="auto"/>
        <w:spacing w:before="0" w:after="0" w:line="240" w:lineRule="auto"/>
        <w:ind w:left="4280" w:firstLine="0"/>
        <w:jc w:val="both"/>
        <w:rPr>
          <w:rFonts w:cs="Times New Roman"/>
          <w:sz w:val="24"/>
          <w:szCs w:val="24"/>
        </w:rPr>
      </w:pPr>
    </w:p>
    <w:p w:rsidR="007F09A9" w:rsidRPr="009109E8" w:rsidRDefault="007F09A9" w:rsidP="00E36BA6">
      <w:pPr>
        <w:pStyle w:val="a8"/>
        <w:numPr>
          <w:ilvl w:val="0"/>
          <w:numId w:val="1"/>
        </w:numPr>
        <w:shd w:val="clear" w:color="auto" w:fill="auto"/>
        <w:tabs>
          <w:tab w:val="left" w:pos="1141"/>
        </w:tabs>
        <w:spacing w:before="0" w:after="0" w:line="240" w:lineRule="auto"/>
        <w:ind w:firstLine="709"/>
        <w:rPr>
          <w:rFonts w:cs="Times New Roman"/>
          <w:sz w:val="24"/>
          <w:szCs w:val="24"/>
        </w:rPr>
      </w:pPr>
      <w:r w:rsidRPr="009109E8">
        <w:rPr>
          <w:rFonts w:cs="Times New Roman"/>
          <w:sz w:val="24"/>
          <w:szCs w:val="24"/>
        </w:rPr>
        <w:t xml:space="preserve">Заказчик поручает, а Исполнитель принимает на себя обязательства по оказанию услуг по </w:t>
      </w:r>
      <w:r w:rsidR="00704282" w:rsidRPr="009109E8">
        <w:rPr>
          <w:rFonts w:cs="Times New Roman"/>
          <w:sz w:val="24"/>
          <w:szCs w:val="24"/>
        </w:rPr>
        <w:t>подготовке</w:t>
      </w:r>
      <w:r w:rsidR="00BE65D2">
        <w:rPr>
          <w:rFonts w:cs="Times New Roman"/>
          <w:sz w:val="24"/>
          <w:szCs w:val="24"/>
        </w:rPr>
        <w:t xml:space="preserve"> и созданию </w:t>
      </w:r>
      <w:r w:rsidR="00E36479">
        <w:rPr>
          <w:rFonts w:cs="Times New Roman"/>
          <w:sz w:val="24"/>
          <w:szCs w:val="24"/>
        </w:rPr>
        <w:t>контента для онлайн-</w:t>
      </w:r>
      <w:r w:rsidR="00704282" w:rsidRPr="009109E8">
        <w:rPr>
          <w:rFonts w:cs="Times New Roman"/>
          <w:sz w:val="24"/>
          <w:szCs w:val="24"/>
        </w:rPr>
        <w:t xml:space="preserve">курса </w:t>
      </w:r>
      <w:r w:rsidR="000C251D" w:rsidRPr="000C251D">
        <w:rPr>
          <w:rFonts w:cs="Times New Roman"/>
          <w:i/>
          <w:sz w:val="24"/>
          <w:szCs w:val="24"/>
          <w:highlight w:val="yellow"/>
        </w:rPr>
        <w:t>«Наименование курса»</w:t>
      </w:r>
      <w:r w:rsidR="002F176F">
        <w:rPr>
          <w:rFonts w:cs="Times New Roman"/>
          <w:sz w:val="24"/>
          <w:szCs w:val="24"/>
        </w:rPr>
        <w:t xml:space="preserve"> (далее – Услуги)</w:t>
      </w:r>
      <w:r w:rsidRPr="009109E8">
        <w:rPr>
          <w:rFonts w:cs="Times New Roman"/>
          <w:sz w:val="24"/>
          <w:szCs w:val="24"/>
        </w:rPr>
        <w:t xml:space="preserve">, </w:t>
      </w:r>
      <w:r w:rsidR="00704282" w:rsidRPr="009109E8">
        <w:rPr>
          <w:rFonts w:cs="Times New Roman"/>
          <w:sz w:val="24"/>
          <w:szCs w:val="24"/>
        </w:rPr>
        <w:t xml:space="preserve">с целью дальнейшего размещения курса на </w:t>
      </w:r>
      <w:r w:rsidR="00E36479">
        <w:rPr>
          <w:rFonts w:cs="Times New Roman"/>
          <w:sz w:val="24"/>
          <w:szCs w:val="24"/>
        </w:rPr>
        <w:t xml:space="preserve">открытом </w:t>
      </w:r>
      <w:r w:rsidR="00704282" w:rsidRPr="009109E8">
        <w:rPr>
          <w:rFonts w:cs="Times New Roman"/>
          <w:sz w:val="24"/>
          <w:szCs w:val="24"/>
        </w:rPr>
        <w:t>ресурсе</w:t>
      </w:r>
      <w:r w:rsidR="00E36479">
        <w:rPr>
          <w:rFonts w:cs="Times New Roman"/>
          <w:sz w:val="24"/>
          <w:szCs w:val="24"/>
        </w:rPr>
        <w:t>, организованном по принципу</w:t>
      </w:r>
      <w:r w:rsidR="00704282" w:rsidRPr="009109E8">
        <w:rPr>
          <w:rFonts w:cs="Times New Roman"/>
          <w:sz w:val="24"/>
          <w:szCs w:val="24"/>
        </w:rPr>
        <w:t xml:space="preserve"> «</w:t>
      </w:r>
      <w:r w:rsidR="00E36479">
        <w:rPr>
          <w:rFonts w:cs="Times New Roman"/>
          <w:sz w:val="24"/>
          <w:szCs w:val="24"/>
        </w:rPr>
        <w:t>о</w:t>
      </w:r>
      <w:r w:rsidR="00704282" w:rsidRPr="009109E8">
        <w:rPr>
          <w:rFonts w:cs="Times New Roman"/>
          <w:sz w:val="24"/>
          <w:szCs w:val="24"/>
        </w:rPr>
        <w:t xml:space="preserve">дного </w:t>
      </w:r>
      <w:r w:rsidR="00E36479">
        <w:rPr>
          <w:rFonts w:cs="Times New Roman"/>
          <w:sz w:val="24"/>
          <w:szCs w:val="24"/>
        </w:rPr>
        <w:t>о</w:t>
      </w:r>
      <w:r w:rsidR="00704282" w:rsidRPr="009109E8">
        <w:rPr>
          <w:rFonts w:cs="Times New Roman"/>
          <w:sz w:val="24"/>
          <w:szCs w:val="24"/>
        </w:rPr>
        <w:t>кна»</w:t>
      </w:r>
      <w:r w:rsidR="00E36479">
        <w:rPr>
          <w:rFonts w:cs="Times New Roman"/>
          <w:sz w:val="24"/>
          <w:szCs w:val="24"/>
        </w:rPr>
        <w:t>,</w:t>
      </w:r>
      <w:r w:rsidR="009109E8" w:rsidRPr="009109E8">
        <w:rPr>
          <w:rFonts w:cs="Times New Roman"/>
          <w:sz w:val="24"/>
          <w:szCs w:val="24"/>
        </w:rPr>
        <w:t xml:space="preserve"> создаваемого</w:t>
      </w:r>
      <w:r w:rsidR="00704282" w:rsidRPr="009109E8">
        <w:rPr>
          <w:rFonts w:cs="Times New Roman"/>
          <w:sz w:val="24"/>
          <w:szCs w:val="24"/>
        </w:rPr>
        <w:t xml:space="preserve"> в рамках реализации</w:t>
      </w:r>
      <w:r w:rsidR="00E36479">
        <w:rPr>
          <w:rFonts w:cs="Times New Roman"/>
          <w:sz w:val="24"/>
          <w:szCs w:val="24"/>
        </w:rPr>
        <w:t xml:space="preserve"> мероприятия «Создание системы повышения квалификации преподавателей и специалистов в области онлайн-обучения»</w:t>
      </w:r>
      <w:r w:rsidR="00704282" w:rsidRPr="009109E8">
        <w:rPr>
          <w:rFonts w:cs="Times New Roman"/>
          <w:sz w:val="24"/>
          <w:szCs w:val="24"/>
        </w:rPr>
        <w:t xml:space="preserve"> </w:t>
      </w:r>
      <w:r w:rsidR="009109E8" w:rsidRPr="009109E8">
        <w:rPr>
          <w:rFonts w:cs="Times New Roman"/>
          <w:sz w:val="24"/>
          <w:szCs w:val="24"/>
        </w:rPr>
        <w:t xml:space="preserve">приоритетного проекта «Современная цифровая образовательная среда в Российской Федерации», </w:t>
      </w:r>
      <w:r w:rsidRPr="009109E8">
        <w:rPr>
          <w:rFonts w:cs="Times New Roman"/>
          <w:sz w:val="24"/>
          <w:szCs w:val="24"/>
        </w:rPr>
        <w:t xml:space="preserve">согласно </w:t>
      </w:r>
      <w:r w:rsidR="00E36479">
        <w:rPr>
          <w:rFonts w:cs="Times New Roman"/>
          <w:sz w:val="24"/>
          <w:szCs w:val="24"/>
        </w:rPr>
        <w:t>Спецификации (</w:t>
      </w:r>
      <w:r w:rsidRPr="009109E8">
        <w:rPr>
          <w:rFonts w:cs="Times New Roman"/>
          <w:sz w:val="24"/>
          <w:szCs w:val="24"/>
        </w:rPr>
        <w:t>Приложени</w:t>
      </w:r>
      <w:r w:rsidR="00E36479">
        <w:rPr>
          <w:rFonts w:cs="Times New Roman"/>
          <w:sz w:val="24"/>
          <w:szCs w:val="24"/>
        </w:rPr>
        <w:t>е</w:t>
      </w:r>
      <w:r w:rsidRPr="009109E8">
        <w:rPr>
          <w:rFonts w:cs="Times New Roman"/>
          <w:sz w:val="24"/>
          <w:szCs w:val="24"/>
        </w:rPr>
        <w:t xml:space="preserve"> №1</w:t>
      </w:r>
      <w:r w:rsidR="00E950C0">
        <w:rPr>
          <w:rFonts w:cs="Times New Roman"/>
          <w:sz w:val="24"/>
          <w:szCs w:val="24"/>
        </w:rPr>
        <w:t xml:space="preserve"> к настоящему Договору</w:t>
      </w:r>
      <w:r w:rsidR="00E36479">
        <w:rPr>
          <w:rFonts w:cs="Times New Roman"/>
          <w:sz w:val="24"/>
          <w:szCs w:val="24"/>
        </w:rPr>
        <w:t>)</w:t>
      </w:r>
      <w:r w:rsidRPr="009109E8">
        <w:rPr>
          <w:rFonts w:cs="Times New Roman"/>
          <w:sz w:val="24"/>
          <w:szCs w:val="24"/>
        </w:rPr>
        <w:t>.</w:t>
      </w:r>
    </w:p>
    <w:p w:rsidR="009109E8" w:rsidRPr="009109E8" w:rsidRDefault="009109E8" w:rsidP="00E36BA6">
      <w:pPr>
        <w:pStyle w:val="a8"/>
        <w:numPr>
          <w:ilvl w:val="0"/>
          <w:numId w:val="1"/>
        </w:numPr>
        <w:shd w:val="clear" w:color="auto" w:fill="auto"/>
        <w:tabs>
          <w:tab w:val="left" w:pos="1141"/>
        </w:tabs>
        <w:spacing w:before="0" w:after="0" w:line="240" w:lineRule="auto"/>
        <w:ind w:firstLine="709"/>
        <w:rPr>
          <w:rFonts w:cs="Times New Roman"/>
          <w:sz w:val="24"/>
          <w:szCs w:val="24"/>
        </w:rPr>
      </w:pPr>
      <w:r w:rsidRPr="009109E8">
        <w:rPr>
          <w:rFonts w:cs="Times New Roman"/>
          <w:sz w:val="24"/>
          <w:szCs w:val="24"/>
        </w:rPr>
        <w:t>Заказчик поручает, а Исполнитель принимает на себя обязательства по включению разрабатываемых онлайн-курсов в образовательный процесс своего образовательного учреждения.</w:t>
      </w:r>
    </w:p>
    <w:p w:rsidR="00C25FE2" w:rsidRPr="009109E8" w:rsidRDefault="00C25FE2" w:rsidP="00E36BA6">
      <w:pPr>
        <w:pStyle w:val="a8"/>
        <w:shd w:val="clear" w:color="auto" w:fill="auto"/>
        <w:tabs>
          <w:tab w:val="left" w:pos="1074"/>
        </w:tabs>
        <w:spacing w:before="0" w:after="0" w:line="240" w:lineRule="auto"/>
        <w:ind w:firstLine="1140"/>
        <w:rPr>
          <w:rFonts w:cs="Times New Roman"/>
          <w:sz w:val="24"/>
          <w:szCs w:val="24"/>
        </w:rPr>
      </w:pPr>
    </w:p>
    <w:p w:rsidR="007F09A9" w:rsidRDefault="007F09A9" w:rsidP="00E36BA6">
      <w:pPr>
        <w:pStyle w:val="30"/>
        <w:keepNext/>
        <w:keepLines/>
        <w:numPr>
          <w:ilvl w:val="0"/>
          <w:numId w:val="12"/>
        </w:numPr>
        <w:shd w:val="clear" w:color="auto" w:fill="auto"/>
        <w:spacing w:before="0" w:after="0" w:line="240" w:lineRule="auto"/>
        <w:ind w:left="0" w:firstLine="426"/>
        <w:jc w:val="center"/>
        <w:rPr>
          <w:rFonts w:cs="Times New Roman"/>
          <w:sz w:val="24"/>
          <w:szCs w:val="24"/>
        </w:rPr>
      </w:pPr>
      <w:bookmarkStart w:id="4" w:name="bookmark4"/>
      <w:r w:rsidRPr="009109E8">
        <w:rPr>
          <w:rFonts w:cs="Times New Roman"/>
          <w:sz w:val="24"/>
          <w:szCs w:val="24"/>
        </w:rPr>
        <w:t>ЦЕНА ДОГОВОРА И ПОРЯДОК РАСЧЕТОВ</w:t>
      </w:r>
      <w:bookmarkEnd w:id="4"/>
    </w:p>
    <w:p w:rsidR="00E36BA6" w:rsidRPr="009109E8" w:rsidRDefault="00E36BA6" w:rsidP="00E36BA6">
      <w:pPr>
        <w:pStyle w:val="30"/>
        <w:keepNext/>
        <w:keepLines/>
        <w:shd w:val="clear" w:color="auto" w:fill="auto"/>
        <w:spacing w:before="0" w:after="0" w:line="240" w:lineRule="auto"/>
        <w:ind w:firstLine="1140"/>
        <w:jc w:val="center"/>
        <w:rPr>
          <w:rFonts w:cs="Times New Roman"/>
          <w:sz w:val="24"/>
          <w:szCs w:val="24"/>
        </w:rPr>
      </w:pPr>
    </w:p>
    <w:p w:rsidR="007F09A9" w:rsidRPr="00573E06" w:rsidRDefault="00E36479" w:rsidP="00E36BA6">
      <w:pPr>
        <w:pStyle w:val="a8"/>
        <w:numPr>
          <w:ilvl w:val="0"/>
          <w:numId w:val="2"/>
        </w:numPr>
        <w:shd w:val="clear" w:color="auto" w:fill="auto"/>
        <w:tabs>
          <w:tab w:val="left" w:pos="954"/>
        </w:tabs>
        <w:spacing w:before="0" w:after="0" w:line="240" w:lineRule="auto"/>
        <w:ind w:firstLine="709"/>
        <w:rPr>
          <w:rFonts w:cs="Times New Roman"/>
          <w:sz w:val="24"/>
          <w:szCs w:val="24"/>
        </w:rPr>
      </w:pPr>
      <w:r>
        <w:rPr>
          <w:rFonts w:cs="Times New Roman"/>
          <w:sz w:val="24"/>
          <w:szCs w:val="24"/>
        </w:rPr>
        <w:t>Ц</w:t>
      </w:r>
      <w:r w:rsidR="00FA7E0D" w:rsidRPr="009109E8">
        <w:rPr>
          <w:rFonts w:cs="Times New Roman"/>
          <w:sz w:val="24"/>
          <w:szCs w:val="24"/>
        </w:rPr>
        <w:t>ена Договора</w:t>
      </w:r>
      <w:r w:rsidR="007F09A9" w:rsidRPr="009109E8">
        <w:rPr>
          <w:rFonts w:cs="Times New Roman"/>
          <w:sz w:val="24"/>
          <w:szCs w:val="24"/>
        </w:rPr>
        <w:t xml:space="preserve"> состав</w:t>
      </w:r>
      <w:r>
        <w:rPr>
          <w:rFonts w:cs="Times New Roman"/>
          <w:sz w:val="24"/>
          <w:szCs w:val="24"/>
        </w:rPr>
        <w:t>ляет</w:t>
      </w:r>
      <w:r w:rsidR="007F09A9" w:rsidRPr="009109E8">
        <w:rPr>
          <w:rFonts w:cs="Times New Roman"/>
          <w:sz w:val="24"/>
          <w:szCs w:val="24"/>
        </w:rPr>
        <w:t xml:space="preserve"> </w:t>
      </w:r>
      <w:r w:rsidR="000C251D" w:rsidRPr="000C251D">
        <w:rPr>
          <w:rFonts w:cs="Times New Roman"/>
          <w:sz w:val="24"/>
          <w:szCs w:val="24"/>
          <w:highlight w:val="yellow"/>
        </w:rPr>
        <w:t>___________________</w:t>
      </w:r>
      <w:r w:rsidR="001B6027" w:rsidRPr="000C251D">
        <w:rPr>
          <w:rFonts w:cs="Times New Roman"/>
          <w:sz w:val="24"/>
          <w:szCs w:val="24"/>
          <w:highlight w:val="yellow"/>
        </w:rPr>
        <w:t xml:space="preserve"> </w:t>
      </w:r>
      <w:r w:rsidR="007F09A9" w:rsidRPr="000C251D">
        <w:rPr>
          <w:rFonts w:cs="Times New Roman"/>
          <w:sz w:val="24"/>
          <w:szCs w:val="24"/>
          <w:highlight w:val="yellow"/>
        </w:rPr>
        <w:t>(</w:t>
      </w:r>
      <w:r w:rsidR="000C251D" w:rsidRPr="000C251D">
        <w:rPr>
          <w:rFonts w:cs="Times New Roman"/>
          <w:sz w:val="24"/>
          <w:szCs w:val="24"/>
          <w:highlight w:val="yellow"/>
        </w:rPr>
        <w:t>_______________________________________</w:t>
      </w:r>
      <w:r w:rsidR="00FA7E0D" w:rsidRPr="000C251D">
        <w:rPr>
          <w:rFonts w:cs="Times New Roman"/>
          <w:sz w:val="24"/>
          <w:szCs w:val="24"/>
          <w:highlight w:val="yellow"/>
        </w:rPr>
        <w:t>)</w:t>
      </w:r>
      <w:r w:rsidR="00982C9F" w:rsidRPr="00573E06">
        <w:rPr>
          <w:rFonts w:cs="Times New Roman"/>
          <w:sz w:val="24"/>
          <w:szCs w:val="24"/>
        </w:rPr>
        <w:t xml:space="preserve"> рубл</w:t>
      </w:r>
      <w:r w:rsidR="001B6027">
        <w:rPr>
          <w:rFonts w:cs="Times New Roman"/>
          <w:sz w:val="24"/>
          <w:szCs w:val="24"/>
        </w:rPr>
        <w:t>я</w:t>
      </w:r>
      <w:r w:rsidR="00982C9F" w:rsidRPr="00573E06">
        <w:rPr>
          <w:rFonts w:cs="Times New Roman"/>
          <w:sz w:val="24"/>
          <w:szCs w:val="24"/>
        </w:rPr>
        <w:t xml:space="preserve"> </w:t>
      </w:r>
      <w:r w:rsidR="000C251D" w:rsidRPr="000C251D">
        <w:rPr>
          <w:rFonts w:cs="Times New Roman"/>
          <w:sz w:val="24"/>
          <w:szCs w:val="24"/>
          <w:highlight w:val="yellow"/>
        </w:rPr>
        <w:t>___</w:t>
      </w:r>
      <w:r w:rsidR="00982C9F" w:rsidRPr="00573E06">
        <w:rPr>
          <w:rFonts w:cs="Times New Roman"/>
          <w:sz w:val="24"/>
          <w:szCs w:val="24"/>
        </w:rPr>
        <w:t xml:space="preserve"> копеек</w:t>
      </w:r>
      <w:r w:rsidRPr="00573E06">
        <w:rPr>
          <w:rFonts w:cs="Times New Roman"/>
          <w:sz w:val="24"/>
          <w:szCs w:val="24"/>
        </w:rPr>
        <w:t>, в том числе НДС</w:t>
      </w:r>
      <w:r w:rsidR="00FA7E0D" w:rsidRPr="00573E06">
        <w:rPr>
          <w:rFonts w:cs="Times New Roman"/>
          <w:sz w:val="24"/>
          <w:szCs w:val="24"/>
        </w:rPr>
        <w:t xml:space="preserve"> </w:t>
      </w:r>
      <w:r w:rsidR="000C251D" w:rsidRPr="000C251D">
        <w:rPr>
          <w:rFonts w:cs="Times New Roman"/>
          <w:sz w:val="24"/>
          <w:szCs w:val="24"/>
          <w:highlight w:val="yellow"/>
        </w:rPr>
        <w:t>____________________</w:t>
      </w:r>
      <w:r w:rsidR="00FA7E0D" w:rsidRPr="000C251D">
        <w:rPr>
          <w:rFonts w:cs="Times New Roman"/>
          <w:sz w:val="24"/>
          <w:szCs w:val="24"/>
          <w:highlight w:val="yellow"/>
        </w:rPr>
        <w:t xml:space="preserve"> </w:t>
      </w:r>
      <w:r w:rsidR="00C7389F" w:rsidRPr="000C251D">
        <w:rPr>
          <w:rFonts w:cs="Times New Roman"/>
          <w:sz w:val="24"/>
          <w:szCs w:val="24"/>
          <w:highlight w:val="yellow"/>
        </w:rPr>
        <w:t>(</w:t>
      </w:r>
      <w:r w:rsidR="000C251D" w:rsidRPr="000C251D">
        <w:rPr>
          <w:rFonts w:cs="Times New Roman"/>
          <w:sz w:val="24"/>
          <w:szCs w:val="24"/>
          <w:highlight w:val="yellow"/>
        </w:rPr>
        <w:t>___________________________________</w:t>
      </w:r>
      <w:r w:rsidR="00C7389F" w:rsidRPr="000C251D">
        <w:rPr>
          <w:rFonts w:cs="Times New Roman"/>
          <w:sz w:val="24"/>
          <w:szCs w:val="24"/>
          <w:highlight w:val="yellow"/>
        </w:rPr>
        <w:t>)</w:t>
      </w:r>
      <w:r w:rsidR="00C7389F" w:rsidRPr="00573E06">
        <w:rPr>
          <w:rFonts w:cs="Times New Roman"/>
          <w:sz w:val="24"/>
          <w:szCs w:val="24"/>
        </w:rPr>
        <w:t xml:space="preserve"> рубл</w:t>
      </w:r>
      <w:r w:rsidR="001B6027">
        <w:rPr>
          <w:rFonts w:cs="Times New Roman"/>
          <w:sz w:val="24"/>
          <w:szCs w:val="24"/>
        </w:rPr>
        <w:t>я</w:t>
      </w:r>
      <w:r w:rsidR="00C7389F" w:rsidRPr="00573E06">
        <w:rPr>
          <w:rFonts w:cs="Times New Roman"/>
          <w:sz w:val="24"/>
          <w:szCs w:val="24"/>
        </w:rPr>
        <w:t xml:space="preserve"> </w:t>
      </w:r>
      <w:r w:rsidR="000C251D" w:rsidRPr="000C251D">
        <w:rPr>
          <w:rFonts w:cs="Times New Roman"/>
          <w:sz w:val="24"/>
          <w:szCs w:val="24"/>
          <w:highlight w:val="yellow"/>
        </w:rPr>
        <w:t>____</w:t>
      </w:r>
      <w:r w:rsidR="00C7389F" w:rsidRPr="00573E06">
        <w:rPr>
          <w:rFonts w:cs="Times New Roman"/>
          <w:sz w:val="24"/>
          <w:szCs w:val="24"/>
        </w:rPr>
        <w:t xml:space="preserve"> копеек</w:t>
      </w:r>
      <w:r w:rsidR="007F09A9" w:rsidRPr="00573E06">
        <w:rPr>
          <w:rFonts w:cs="Times New Roman"/>
          <w:sz w:val="24"/>
          <w:szCs w:val="24"/>
        </w:rPr>
        <w:t>.</w:t>
      </w:r>
      <w:r w:rsidR="000C6C0D" w:rsidRPr="00573E06">
        <w:rPr>
          <w:rFonts w:cs="Times New Roman"/>
          <w:sz w:val="24"/>
          <w:szCs w:val="24"/>
        </w:rPr>
        <w:t xml:space="preserve"> </w:t>
      </w:r>
    </w:p>
    <w:p w:rsidR="007F09A9" w:rsidRDefault="002F176F" w:rsidP="00E36BA6">
      <w:pPr>
        <w:pStyle w:val="a8"/>
        <w:numPr>
          <w:ilvl w:val="0"/>
          <w:numId w:val="2"/>
        </w:numPr>
        <w:shd w:val="clear" w:color="auto" w:fill="auto"/>
        <w:tabs>
          <w:tab w:val="left" w:pos="954"/>
        </w:tabs>
        <w:spacing w:before="0" w:after="0" w:line="240" w:lineRule="auto"/>
        <w:ind w:firstLine="709"/>
        <w:rPr>
          <w:rFonts w:cs="Times New Roman"/>
          <w:sz w:val="24"/>
          <w:szCs w:val="24"/>
        </w:rPr>
      </w:pPr>
      <w:r w:rsidRPr="00573E06">
        <w:rPr>
          <w:rFonts w:cs="Times New Roman"/>
          <w:sz w:val="24"/>
          <w:szCs w:val="24"/>
        </w:rPr>
        <w:t>Расчет цены Договора представлен в Приложении</w:t>
      </w:r>
      <w:r>
        <w:rPr>
          <w:rFonts w:cs="Times New Roman"/>
          <w:sz w:val="24"/>
          <w:szCs w:val="24"/>
        </w:rPr>
        <w:t xml:space="preserve"> № 2</w:t>
      </w:r>
      <w:r w:rsidR="00E950C0">
        <w:rPr>
          <w:rFonts w:cs="Times New Roman"/>
          <w:sz w:val="24"/>
          <w:szCs w:val="24"/>
        </w:rPr>
        <w:t xml:space="preserve"> к настоящему Договору</w:t>
      </w:r>
      <w:r>
        <w:rPr>
          <w:rFonts w:cs="Times New Roman"/>
          <w:sz w:val="24"/>
          <w:szCs w:val="24"/>
        </w:rPr>
        <w:t>.</w:t>
      </w:r>
    </w:p>
    <w:p w:rsidR="002F176F" w:rsidRPr="009109E8" w:rsidRDefault="002F176F" w:rsidP="00E36BA6">
      <w:pPr>
        <w:pStyle w:val="a8"/>
        <w:numPr>
          <w:ilvl w:val="0"/>
          <w:numId w:val="2"/>
        </w:numPr>
        <w:shd w:val="clear" w:color="auto" w:fill="auto"/>
        <w:tabs>
          <w:tab w:val="left" w:pos="954"/>
        </w:tabs>
        <w:spacing w:before="0" w:after="0" w:line="240" w:lineRule="auto"/>
        <w:ind w:firstLine="709"/>
        <w:rPr>
          <w:rFonts w:cs="Times New Roman"/>
          <w:sz w:val="24"/>
          <w:szCs w:val="24"/>
        </w:rPr>
      </w:pPr>
      <w:r w:rsidRPr="002F176F">
        <w:rPr>
          <w:rFonts w:cs="Times New Roman"/>
          <w:sz w:val="24"/>
          <w:szCs w:val="24"/>
        </w:rPr>
        <w:t>Цена Договора включает в себя все возможные расходы Исполнителя, связанные с исполнением условий Договора, в том числе расходы на оплату НДС и других обязательных платежей в соответствии с законодательством РФ.</w:t>
      </w:r>
    </w:p>
    <w:p w:rsidR="007F09A9" w:rsidRPr="002F176F" w:rsidRDefault="007F09A9" w:rsidP="00E36BA6">
      <w:pPr>
        <w:pStyle w:val="a8"/>
        <w:numPr>
          <w:ilvl w:val="0"/>
          <w:numId w:val="2"/>
        </w:numPr>
        <w:shd w:val="clear" w:color="auto" w:fill="auto"/>
        <w:tabs>
          <w:tab w:val="left" w:pos="954"/>
        </w:tabs>
        <w:spacing w:before="0" w:after="0" w:line="240" w:lineRule="auto"/>
        <w:ind w:firstLine="709"/>
        <w:rPr>
          <w:rFonts w:cs="Times New Roman"/>
          <w:sz w:val="24"/>
          <w:szCs w:val="24"/>
        </w:rPr>
      </w:pPr>
      <w:r w:rsidRPr="009109E8">
        <w:rPr>
          <w:rFonts w:cs="Times New Roman"/>
          <w:sz w:val="24"/>
          <w:szCs w:val="24"/>
        </w:rPr>
        <w:t>Оплата производится по безналичному расчету на расчетный счет Исполнителя по факту оказания Услуг</w:t>
      </w:r>
      <w:r w:rsidR="00C07882">
        <w:rPr>
          <w:rFonts w:cs="Times New Roman"/>
          <w:sz w:val="24"/>
          <w:szCs w:val="24"/>
        </w:rPr>
        <w:t xml:space="preserve"> и подписания соответствующего Акта сдачи-приемки услуг </w:t>
      </w:r>
      <w:r w:rsidRPr="009109E8">
        <w:rPr>
          <w:rFonts w:cs="Times New Roman"/>
          <w:sz w:val="24"/>
          <w:szCs w:val="24"/>
        </w:rPr>
        <w:t xml:space="preserve">в течение </w:t>
      </w:r>
      <w:r w:rsidR="0033732F">
        <w:rPr>
          <w:rFonts w:cs="Times New Roman"/>
          <w:sz w:val="24"/>
          <w:szCs w:val="24"/>
        </w:rPr>
        <w:t>10</w:t>
      </w:r>
      <w:r w:rsidR="000A1A5E" w:rsidRPr="009109E8">
        <w:rPr>
          <w:rFonts w:cs="Times New Roman"/>
          <w:sz w:val="24"/>
          <w:szCs w:val="24"/>
        </w:rPr>
        <w:t xml:space="preserve"> (</w:t>
      </w:r>
      <w:r w:rsidR="0033732F">
        <w:rPr>
          <w:rFonts w:cs="Times New Roman"/>
          <w:sz w:val="24"/>
          <w:szCs w:val="24"/>
        </w:rPr>
        <w:t>Десяти</w:t>
      </w:r>
      <w:r w:rsidR="000A1A5E" w:rsidRPr="009109E8">
        <w:rPr>
          <w:rFonts w:cs="Times New Roman"/>
          <w:sz w:val="24"/>
          <w:szCs w:val="24"/>
        </w:rPr>
        <w:t>) рабочих</w:t>
      </w:r>
      <w:r w:rsidR="002F176F">
        <w:rPr>
          <w:rFonts w:cs="Times New Roman"/>
          <w:sz w:val="24"/>
          <w:szCs w:val="24"/>
        </w:rPr>
        <w:t xml:space="preserve"> дней с момента получения счета Заказчиком</w:t>
      </w:r>
      <w:r w:rsidRPr="009109E8">
        <w:rPr>
          <w:rFonts w:cs="Times New Roman"/>
          <w:sz w:val="24"/>
          <w:szCs w:val="24"/>
        </w:rPr>
        <w:t>.</w:t>
      </w:r>
    </w:p>
    <w:p w:rsidR="007F09A9" w:rsidRPr="009109E8" w:rsidRDefault="007F09A9" w:rsidP="00E36BA6">
      <w:pPr>
        <w:pStyle w:val="a8"/>
        <w:numPr>
          <w:ilvl w:val="1"/>
          <w:numId w:val="10"/>
        </w:numPr>
        <w:shd w:val="clear" w:color="auto" w:fill="auto"/>
        <w:tabs>
          <w:tab w:val="left" w:pos="930"/>
          <w:tab w:val="left" w:pos="1134"/>
        </w:tabs>
        <w:spacing w:before="0" w:after="0" w:line="240" w:lineRule="auto"/>
        <w:ind w:left="0" w:firstLine="709"/>
        <w:rPr>
          <w:rFonts w:cs="Times New Roman"/>
          <w:sz w:val="24"/>
          <w:szCs w:val="24"/>
        </w:rPr>
      </w:pPr>
      <w:r w:rsidRPr="009109E8">
        <w:rPr>
          <w:rFonts w:cs="Times New Roman"/>
          <w:sz w:val="24"/>
          <w:szCs w:val="24"/>
        </w:rPr>
        <w:t>Обязательство Заказчика по оплате оказанных Услуг считается исполненным после списания денежных средств со счета Заказчика.</w:t>
      </w:r>
    </w:p>
    <w:p w:rsidR="007F09A9" w:rsidRDefault="007F09A9" w:rsidP="00E36BA6">
      <w:pPr>
        <w:pStyle w:val="a8"/>
        <w:numPr>
          <w:ilvl w:val="1"/>
          <w:numId w:val="10"/>
        </w:numPr>
        <w:shd w:val="clear" w:color="auto" w:fill="auto"/>
        <w:tabs>
          <w:tab w:val="left" w:pos="954"/>
          <w:tab w:val="left" w:pos="1134"/>
        </w:tabs>
        <w:spacing w:before="0" w:after="0" w:line="240" w:lineRule="auto"/>
        <w:ind w:left="0" w:firstLine="709"/>
        <w:rPr>
          <w:rFonts w:cs="Times New Roman"/>
          <w:sz w:val="24"/>
          <w:szCs w:val="24"/>
        </w:rPr>
      </w:pPr>
      <w:r w:rsidRPr="009109E8">
        <w:rPr>
          <w:rFonts w:cs="Times New Roman"/>
          <w:sz w:val="24"/>
          <w:szCs w:val="24"/>
        </w:rPr>
        <w:t>Исполнитель вправе потребовать у Заказчика в подтверждение оплаты Услуг копию платежного поручения с отметкой банка об исполнении.</w:t>
      </w:r>
    </w:p>
    <w:p w:rsidR="0033732F" w:rsidRPr="0033732F" w:rsidRDefault="0033732F" w:rsidP="00E36BA6">
      <w:pPr>
        <w:pStyle w:val="a8"/>
        <w:numPr>
          <w:ilvl w:val="1"/>
          <w:numId w:val="10"/>
        </w:numPr>
        <w:tabs>
          <w:tab w:val="left" w:pos="709"/>
          <w:tab w:val="left" w:pos="1134"/>
        </w:tabs>
        <w:spacing w:before="0" w:after="0" w:line="240" w:lineRule="auto"/>
        <w:ind w:left="0" w:firstLine="709"/>
        <w:rPr>
          <w:rFonts w:cs="Times New Roman"/>
          <w:sz w:val="24"/>
          <w:szCs w:val="24"/>
        </w:rPr>
      </w:pPr>
      <w:r w:rsidRPr="0033732F">
        <w:rPr>
          <w:rFonts w:cs="Times New Roman"/>
          <w:sz w:val="24"/>
          <w:szCs w:val="24"/>
        </w:rPr>
        <w:t>Принятие Заказчиком денежных обязательств в соответствии с условиями настоящего Договора и обеспечение их исполнения за счет средств федерального бюджета осуществляется в пределах, доведенных до Заказчика лимитов бюджетных обязательств и поступления соответствующих бюджетных ассигн</w:t>
      </w:r>
      <w:r>
        <w:rPr>
          <w:rFonts w:cs="Times New Roman"/>
          <w:sz w:val="24"/>
          <w:szCs w:val="24"/>
        </w:rPr>
        <w:t>ований из федерального бюджета.</w:t>
      </w:r>
    </w:p>
    <w:p w:rsidR="0033732F" w:rsidRPr="0033732F" w:rsidRDefault="0033732F" w:rsidP="00E36BA6">
      <w:pPr>
        <w:pStyle w:val="a8"/>
        <w:numPr>
          <w:ilvl w:val="1"/>
          <w:numId w:val="10"/>
        </w:numPr>
        <w:tabs>
          <w:tab w:val="left" w:pos="709"/>
          <w:tab w:val="left" w:pos="1134"/>
        </w:tabs>
        <w:spacing w:before="0" w:after="0" w:line="240" w:lineRule="auto"/>
        <w:ind w:left="0" w:firstLine="709"/>
        <w:rPr>
          <w:rFonts w:cs="Times New Roman"/>
          <w:sz w:val="24"/>
          <w:szCs w:val="24"/>
        </w:rPr>
      </w:pPr>
      <w:r w:rsidRPr="0033732F">
        <w:rPr>
          <w:rFonts w:cs="Times New Roman"/>
          <w:sz w:val="24"/>
          <w:szCs w:val="24"/>
        </w:rPr>
        <w:t xml:space="preserve">Финансирование настоящего Договора за счет федерального бюджета может быть приостановлено, уменьшено или прекращено в случае неполного выделения Заказчику бюджетных ассигнований, о чем Заказчик уведомляет </w:t>
      </w:r>
      <w:r>
        <w:rPr>
          <w:rFonts w:cs="Times New Roman"/>
          <w:sz w:val="24"/>
          <w:szCs w:val="24"/>
        </w:rPr>
        <w:t>Исполнителя</w:t>
      </w:r>
      <w:r w:rsidRPr="0033732F">
        <w:rPr>
          <w:rFonts w:cs="Times New Roman"/>
          <w:sz w:val="24"/>
          <w:szCs w:val="24"/>
        </w:rPr>
        <w:t>.</w:t>
      </w:r>
    </w:p>
    <w:p w:rsidR="0033732F" w:rsidRDefault="0033732F" w:rsidP="00E36BA6">
      <w:pPr>
        <w:pStyle w:val="a8"/>
        <w:shd w:val="clear" w:color="auto" w:fill="auto"/>
        <w:tabs>
          <w:tab w:val="left" w:pos="851"/>
          <w:tab w:val="left" w:pos="1134"/>
        </w:tabs>
        <w:spacing w:before="0" w:after="0" w:line="240" w:lineRule="auto"/>
        <w:ind w:firstLine="1134"/>
        <w:rPr>
          <w:rFonts w:cs="Times New Roman"/>
          <w:sz w:val="24"/>
          <w:szCs w:val="24"/>
        </w:rPr>
      </w:pPr>
      <w:r w:rsidRPr="0033732F">
        <w:rPr>
          <w:rFonts w:cs="Times New Roman"/>
          <w:sz w:val="24"/>
          <w:szCs w:val="24"/>
        </w:rPr>
        <w:lastRenderedPageBreak/>
        <w:t xml:space="preserve">При этом в случае необходимости Стороны должны согласовать новые сроки и другие условия </w:t>
      </w:r>
      <w:r w:rsidR="00DF00E0">
        <w:rPr>
          <w:rFonts w:cs="Times New Roman"/>
          <w:sz w:val="24"/>
          <w:szCs w:val="24"/>
        </w:rPr>
        <w:t>оказания Услуг</w:t>
      </w:r>
      <w:r w:rsidRPr="0033732F">
        <w:rPr>
          <w:rFonts w:cs="Times New Roman"/>
          <w:sz w:val="24"/>
          <w:szCs w:val="24"/>
        </w:rPr>
        <w:t>. Изменение условий настоящего Договора производится по согласованию Сторон путём подписания Сторонами к настоящему Договору соответствующего дополнительного соглашения</w:t>
      </w:r>
      <w:r>
        <w:rPr>
          <w:rFonts w:cs="Times New Roman"/>
          <w:sz w:val="24"/>
          <w:szCs w:val="24"/>
        </w:rPr>
        <w:t>.</w:t>
      </w:r>
    </w:p>
    <w:p w:rsidR="00E36BA6" w:rsidRPr="009109E8" w:rsidRDefault="00E36BA6" w:rsidP="00E36BA6">
      <w:pPr>
        <w:pStyle w:val="a8"/>
        <w:shd w:val="clear" w:color="auto" w:fill="auto"/>
        <w:tabs>
          <w:tab w:val="left" w:pos="851"/>
          <w:tab w:val="left" w:pos="1134"/>
        </w:tabs>
        <w:spacing w:before="0" w:after="0" w:line="240" w:lineRule="auto"/>
        <w:ind w:firstLine="1134"/>
        <w:rPr>
          <w:rFonts w:cs="Times New Roman"/>
          <w:sz w:val="24"/>
          <w:szCs w:val="24"/>
        </w:rPr>
      </w:pPr>
    </w:p>
    <w:p w:rsidR="007F09A9" w:rsidRDefault="007F09A9" w:rsidP="00E36BA6">
      <w:pPr>
        <w:pStyle w:val="40"/>
        <w:keepNext/>
        <w:keepLines/>
        <w:numPr>
          <w:ilvl w:val="0"/>
          <w:numId w:val="12"/>
        </w:numPr>
        <w:shd w:val="clear" w:color="auto" w:fill="auto"/>
        <w:spacing w:after="0" w:line="240" w:lineRule="auto"/>
        <w:ind w:left="0" w:firstLine="426"/>
        <w:jc w:val="center"/>
        <w:rPr>
          <w:rFonts w:cs="Times New Roman"/>
          <w:sz w:val="24"/>
          <w:szCs w:val="24"/>
        </w:rPr>
      </w:pPr>
      <w:bookmarkStart w:id="5" w:name="bookmark5"/>
      <w:r w:rsidRPr="009109E8">
        <w:rPr>
          <w:rFonts w:cs="Times New Roman"/>
          <w:sz w:val="24"/>
          <w:szCs w:val="24"/>
        </w:rPr>
        <w:t>ОБЯЗА</w:t>
      </w:r>
      <w:r w:rsidR="006A787E">
        <w:rPr>
          <w:rFonts w:cs="Times New Roman"/>
          <w:sz w:val="24"/>
          <w:szCs w:val="24"/>
        </w:rPr>
        <w:t>ТЕЛЬСТВА</w:t>
      </w:r>
      <w:r w:rsidRPr="009109E8">
        <w:rPr>
          <w:rFonts w:cs="Times New Roman"/>
          <w:sz w:val="24"/>
          <w:szCs w:val="24"/>
        </w:rPr>
        <w:t xml:space="preserve"> СТОРОН</w:t>
      </w:r>
      <w:bookmarkEnd w:id="5"/>
    </w:p>
    <w:p w:rsidR="00E36BA6" w:rsidRPr="009109E8" w:rsidRDefault="00E36BA6" w:rsidP="00E36BA6">
      <w:pPr>
        <w:pStyle w:val="40"/>
        <w:keepNext/>
        <w:keepLines/>
        <w:shd w:val="clear" w:color="auto" w:fill="auto"/>
        <w:spacing w:after="0" w:line="240" w:lineRule="auto"/>
        <w:ind w:left="4280"/>
        <w:jc w:val="both"/>
        <w:rPr>
          <w:rFonts w:cs="Times New Roman"/>
          <w:sz w:val="24"/>
          <w:szCs w:val="24"/>
        </w:rPr>
      </w:pPr>
    </w:p>
    <w:p w:rsidR="007F09A9" w:rsidRPr="002E65EB" w:rsidRDefault="007F09A9" w:rsidP="00E36BA6">
      <w:pPr>
        <w:pStyle w:val="a8"/>
        <w:numPr>
          <w:ilvl w:val="0"/>
          <w:numId w:val="3"/>
        </w:numPr>
        <w:shd w:val="clear" w:color="auto" w:fill="auto"/>
        <w:tabs>
          <w:tab w:val="left" w:pos="1047"/>
        </w:tabs>
        <w:spacing w:before="0" w:after="0" w:line="240" w:lineRule="auto"/>
        <w:ind w:left="80" w:firstLine="540"/>
        <w:rPr>
          <w:rFonts w:cs="Times New Roman"/>
          <w:b/>
          <w:sz w:val="24"/>
          <w:szCs w:val="24"/>
        </w:rPr>
      </w:pPr>
      <w:r w:rsidRPr="002E65EB">
        <w:rPr>
          <w:rFonts w:cs="Times New Roman"/>
          <w:b/>
          <w:sz w:val="24"/>
          <w:szCs w:val="24"/>
        </w:rPr>
        <w:t>Исполнитель обязуется:</w:t>
      </w:r>
    </w:p>
    <w:p w:rsidR="007F09A9" w:rsidRPr="009109E8" w:rsidRDefault="007F09A9" w:rsidP="00E36BA6">
      <w:pPr>
        <w:pStyle w:val="a8"/>
        <w:numPr>
          <w:ilvl w:val="0"/>
          <w:numId w:val="4"/>
        </w:numPr>
        <w:shd w:val="clear" w:color="auto" w:fill="auto"/>
        <w:tabs>
          <w:tab w:val="left" w:pos="1117"/>
        </w:tabs>
        <w:spacing w:before="0" w:after="0" w:line="240" w:lineRule="auto"/>
        <w:ind w:left="80" w:right="20" w:firstLine="540"/>
        <w:rPr>
          <w:rFonts w:cs="Times New Roman"/>
          <w:sz w:val="24"/>
          <w:szCs w:val="24"/>
        </w:rPr>
      </w:pPr>
      <w:r w:rsidRPr="009109E8">
        <w:rPr>
          <w:rFonts w:cs="Times New Roman"/>
          <w:sz w:val="24"/>
          <w:szCs w:val="24"/>
        </w:rPr>
        <w:t xml:space="preserve">Оказывать Заказчику </w:t>
      </w:r>
      <w:r w:rsidR="006A787E">
        <w:rPr>
          <w:rFonts w:cs="Times New Roman"/>
          <w:sz w:val="24"/>
          <w:szCs w:val="24"/>
        </w:rPr>
        <w:t>У</w:t>
      </w:r>
      <w:r w:rsidRPr="009109E8">
        <w:rPr>
          <w:rFonts w:cs="Times New Roman"/>
          <w:sz w:val="24"/>
          <w:szCs w:val="24"/>
        </w:rPr>
        <w:t xml:space="preserve">слуги в соответствии с </w:t>
      </w:r>
      <w:r w:rsidR="003B14A6">
        <w:rPr>
          <w:rFonts w:cs="Times New Roman"/>
          <w:sz w:val="24"/>
          <w:szCs w:val="24"/>
        </w:rPr>
        <w:t>условиями настоящего Договора</w:t>
      </w:r>
      <w:r w:rsidRPr="009109E8">
        <w:rPr>
          <w:rFonts w:cs="Times New Roman"/>
          <w:sz w:val="24"/>
          <w:szCs w:val="24"/>
        </w:rPr>
        <w:t>.</w:t>
      </w:r>
    </w:p>
    <w:p w:rsidR="007F09A9" w:rsidRDefault="001867A2" w:rsidP="00E36BA6">
      <w:pPr>
        <w:pStyle w:val="a8"/>
        <w:numPr>
          <w:ilvl w:val="0"/>
          <w:numId w:val="4"/>
        </w:numPr>
        <w:shd w:val="clear" w:color="auto" w:fill="auto"/>
        <w:tabs>
          <w:tab w:val="left" w:pos="1276"/>
        </w:tabs>
        <w:spacing w:before="0" w:after="0" w:line="240" w:lineRule="auto"/>
        <w:ind w:left="80" w:right="20" w:firstLine="540"/>
        <w:rPr>
          <w:rFonts w:cs="Times New Roman"/>
          <w:sz w:val="24"/>
          <w:szCs w:val="24"/>
        </w:rPr>
      </w:pPr>
      <w:r w:rsidRPr="009109E8">
        <w:rPr>
          <w:rFonts w:cs="Times New Roman"/>
          <w:sz w:val="24"/>
          <w:szCs w:val="24"/>
        </w:rPr>
        <w:t xml:space="preserve">Соблюдать </w:t>
      </w:r>
      <w:r w:rsidR="007F09A9" w:rsidRPr="009109E8">
        <w:rPr>
          <w:rFonts w:cs="Times New Roman"/>
          <w:sz w:val="24"/>
          <w:szCs w:val="24"/>
        </w:rPr>
        <w:t>требования к качеству и срокам оказания предоставляемых Заказчику услуг, определенных в настоящем Договоре и приложениях к нему.</w:t>
      </w:r>
      <w:r w:rsidR="003B14A6">
        <w:rPr>
          <w:rFonts w:cs="Times New Roman"/>
          <w:sz w:val="24"/>
          <w:szCs w:val="24"/>
        </w:rPr>
        <w:t xml:space="preserve"> В случае обнаружения недостатков (дефектов) оказанных Услуг, зафиксированных в Акте недостатков, устранять их в оговоренный Сторонами срок.</w:t>
      </w:r>
    </w:p>
    <w:p w:rsidR="00172814" w:rsidRPr="003B14A6" w:rsidRDefault="00172814" w:rsidP="00E36BA6">
      <w:pPr>
        <w:pStyle w:val="a8"/>
        <w:numPr>
          <w:ilvl w:val="0"/>
          <w:numId w:val="4"/>
        </w:numPr>
        <w:shd w:val="clear" w:color="auto" w:fill="auto"/>
        <w:tabs>
          <w:tab w:val="left" w:pos="1276"/>
        </w:tabs>
        <w:spacing w:before="0" w:after="0" w:line="240" w:lineRule="auto"/>
        <w:ind w:left="80" w:right="20" w:firstLine="540"/>
        <w:rPr>
          <w:rFonts w:cs="Times New Roman"/>
          <w:sz w:val="24"/>
          <w:szCs w:val="24"/>
        </w:rPr>
      </w:pPr>
      <w:r w:rsidRPr="003B14A6">
        <w:rPr>
          <w:rFonts w:cs="Times New Roman"/>
          <w:sz w:val="24"/>
          <w:szCs w:val="24"/>
        </w:rPr>
        <w:t xml:space="preserve">Предоставлять информацию, касающуюся </w:t>
      </w:r>
      <w:r w:rsidR="006A787E" w:rsidRPr="003B14A6">
        <w:rPr>
          <w:rFonts w:cs="Times New Roman"/>
          <w:sz w:val="24"/>
          <w:szCs w:val="24"/>
        </w:rPr>
        <w:t>Услуг</w:t>
      </w:r>
      <w:r w:rsidRPr="003B14A6">
        <w:rPr>
          <w:rFonts w:cs="Times New Roman"/>
          <w:sz w:val="24"/>
          <w:szCs w:val="24"/>
        </w:rPr>
        <w:t>, оказываем</w:t>
      </w:r>
      <w:r w:rsidR="006A787E" w:rsidRPr="003B14A6">
        <w:rPr>
          <w:rFonts w:cs="Times New Roman"/>
          <w:sz w:val="24"/>
          <w:szCs w:val="24"/>
        </w:rPr>
        <w:t>ых</w:t>
      </w:r>
      <w:r w:rsidRPr="003B14A6">
        <w:rPr>
          <w:rFonts w:cs="Times New Roman"/>
          <w:sz w:val="24"/>
          <w:szCs w:val="24"/>
        </w:rPr>
        <w:t xml:space="preserve"> согласно условиям настоящего Договора, по требованию Заказчика в течение 3 (трех) </w:t>
      </w:r>
      <w:r w:rsidR="006A787E" w:rsidRPr="003B14A6">
        <w:rPr>
          <w:rFonts w:cs="Times New Roman"/>
          <w:sz w:val="24"/>
          <w:szCs w:val="24"/>
        </w:rPr>
        <w:t xml:space="preserve">рабочих </w:t>
      </w:r>
      <w:r w:rsidRPr="003B14A6">
        <w:rPr>
          <w:rFonts w:cs="Times New Roman"/>
          <w:sz w:val="24"/>
          <w:szCs w:val="24"/>
        </w:rPr>
        <w:t>дней после соответствующего запроса, выполненного в письменной форме и переданного Исполнителю по электронной почте, факсу или иным способом.</w:t>
      </w:r>
    </w:p>
    <w:p w:rsidR="007F09A9" w:rsidRPr="002E65EB" w:rsidRDefault="007F09A9" w:rsidP="00E36BA6">
      <w:pPr>
        <w:pStyle w:val="a8"/>
        <w:numPr>
          <w:ilvl w:val="0"/>
          <w:numId w:val="3"/>
        </w:numPr>
        <w:shd w:val="clear" w:color="auto" w:fill="auto"/>
        <w:tabs>
          <w:tab w:val="left" w:pos="1038"/>
        </w:tabs>
        <w:spacing w:before="0" w:after="0" w:line="240" w:lineRule="auto"/>
        <w:ind w:left="80" w:firstLine="540"/>
        <w:rPr>
          <w:rFonts w:cs="Times New Roman"/>
          <w:b/>
          <w:sz w:val="24"/>
          <w:szCs w:val="24"/>
        </w:rPr>
      </w:pPr>
      <w:r w:rsidRPr="002E65EB">
        <w:rPr>
          <w:rFonts w:cs="Times New Roman"/>
          <w:b/>
          <w:sz w:val="24"/>
          <w:szCs w:val="24"/>
        </w:rPr>
        <w:t>Заказчик обязуется:</w:t>
      </w:r>
    </w:p>
    <w:p w:rsidR="006A787E" w:rsidRDefault="006A787E" w:rsidP="00E36BA6">
      <w:pPr>
        <w:pStyle w:val="a8"/>
        <w:numPr>
          <w:ilvl w:val="0"/>
          <w:numId w:val="5"/>
        </w:numPr>
        <w:shd w:val="clear" w:color="auto" w:fill="auto"/>
        <w:tabs>
          <w:tab w:val="left" w:pos="1112"/>
        </w:tabs>
        <w:spacing w:before="0" w:after="0" w:line="240" w:lineRule="auto"/>
        <w:ind w:left="80" w:right="20" w:firstLine="540"/>
        <w:rPr>
          <w:rFonts w:cs="Times New Roman"/>
          <w:sz w:val="24"/>
          <w:szCs w:val="24"/>
        </w:rPr>
      </w:pPr>
      <w:r>
        <w:rPr>
          <w:rFonts w:cs="Times New Roman"/>
          <w:sz w:val="24"/>
          <w:szCs w:val="24"/>
        </w:rPr>
        <w:t>Предоставлять Исполнителю информацию, необходимую для оказания Услуг по настоящему Договору, по письменному запросу Исполнителя в течение 3 (трех) рабочих дней после его получения по электронной почте, факсу или иным способом.</w:t>
      </w:r>
    </w:p>
    <w:p w:rsidR="007F09A9" w:rsidRDefault="00172814" w:rsidP="00E36BA6">
      <w:pPr>
        <w:pStyle w:val="a8"/>
        <w:numPr>
          <w:ilvl w:val="0"/>
          <w:numId w:val="5"/>
        </w:numPr>
        <w:shd w:val="clear" w:color="auto" w:fill="auto"/>
        <w:tabs>
          <w:tab w:val="left" w:pos="1112"/>
        </w:tabs>
        <w:spacing w:before="0" w:after="0" w:line="240" w:lineRule="auto"/>
        <w:ind w:left="80" w:right="20" w:firstLine="540"/>
        <w:rPr>
          <w:rFonts w:cs="Times New Roman"/>
          <w:sz w:val="24"/>
          <w:szCs w:val="24"/>
        </w:rPr>
      </w:pPr>
      <w:r>
        <w:rPr>
          <w:rFonts w:cs="Times New Roman"/>
          <w:sz w:val="24"/>
          <w:szCs w:val="24"/>
        </w:rPr>
        <w:t xml:space="preserve">В течение </w:t>
      </w:r>
      <w:r w:rsidR="00C07882">
        <w:rPr>
          <w:rFonts w:cs="Times New Roman"/>
          <w:sz w:val="24"/>
          <w:szCs w:val="24"/>
        </w:rPr>
        <w:t>10</w:t>
      </w:r>
      <w:r>
        <w:rPr>
          <w:rFonts w:cs="Times New Roman"/>
          <w:sz w:val="24"/>
          <w:szCs w:val="24"/>
        </w:rPr>
        <w:t xml:space="preserve"> (</w:t>
      </w:r>
      <w:r w:rsidR="00C07882">
        <w:rPr>
          <w:rFonts w:cs="Times New Roman"/>
          <w:sz w:val="24"/>
          <w:szCs w:val="24"/>
        </w:rPr>
        <w:t>десяти</w:t>
      </w:r>
      <w:r>
        <w:rPr>
          <w:rFonts w:cs="Times New Roman"/>
          <w:sz w:val="24"/>
          <w:szCs w:val="24"/>
        </w:rPr>
        <w:t xml:space="preserve">) рабочих дней после представления Исполнителем Акта сдачи-приемки </w:t>
      </w:r>
      <w:r w:rsidR="006A787E">
        <w:rPr>
          <w:rFonts w:cs="Times New Roman"/>
          <w:sz w:val="24"/>
          <w:szCs w:val="24"/>
        </w:rPr>
        <w:t>у</w:t>
      </w:r>
      <w:r>
        <w:rPr>
          <w:rFonts w:cs="Times New Roman"/>
          <w:sz w:val="24"/>
          <w:szCs w:val="24"/>
        </w:rPr>
        <w:t>слуг п</w:t>
      </w:r>
      <w:r w:rsidR="007F09A9" w:rsidRPr="009109E8">
        <w:rPr>
          <w:rFonts w:cs="Times New Roman"/>
          <w:sz w:val="24"/>
          <w:szCs w:val="24"/>
        </w:rPr>
        <w:t>одписать</w:t>
      </w:r>
      <w:r>
        <w:rPr>
          <w:rFonts w:cs="Times New Roman"/>
          <w:sz w:val="24"/>
          <w:szCs w:val="24"/>
        </w:rPr>
        <w:t xml:space="preserve"> его, либо составить Акт</w:t>
      </w:r>
      <w:r w:rsidR="006A787E">
        <w:rPr>
          <w:rFonts w:cs="Times New Roman"/>
          <w:sz w:val="24"/>
          <w:szCs w:val="24"/>
        </w:rPr>
        <w:t xml:space="preserve"> недостатков</w:t>
      </w:r>
      <w:r w:rsidR="007F09A9" w:rsidRPr="009109E8">
        <w:rPr>
          <w:rFonts w:cs="Times New Roman"/>
          <w:sz w:val="24"/>
          <w:szCs w:val="24"/>
        </w:rPr>
        <w:t>.</w:t>
      </w:r>
    </w:p>
    <w:p w:rsidR="00172814" w:rsidRPr="006A787E" w:rsidRDefault="00172814" w:rsidP="00E36BA6">
      <w:pPr>
        <w:pStyle w:val="af5"/>
        <w:numPr>
          <w:ilvl w:val="0"/>
          <w:numId w:val="5"/>
        </w:numPr>
        <w:ind w:left="0" w:firstLine="567"/>
        <w:jc w:val="both"/>
        <w:rPr>
          <w:rFonts w:ascii="Times New Roman" w:eastAsiaTheme="minorHAnsi" w:hAnsi="Times New Roman" w:cs="Times New Roman"/>
          <w:color w:val="auto"/>
          <w:lang w:eastAsia="en-US"/>
        </w:rPr>
      </w:pPr>
      <w:r w:rsidRPr="00172814">
        <w:rPr>
          <w:rFonts w:ascii="Times New Roman" w:eastAsiaTheme="minorHAnsi" w:hAnsi="Times New Roman" w:cs="Times New Roman"/>
          <w:color w:val="auto"/>
          <w:lang w:eastAsia="en-US"/>
        </w:rPr>
        <w:t>Оплатить оказанные Исполнителем Услуги в соответствии с настоящим Договором.</w:t>
      </w:r>
    </w:p>
    <w:p w:rsidR="00172814" w:rsidRDefault="00172814" w:rsidP="00E36BA6">
      <w:pPr>
        <w:pStyle w:val="a8"/>
        <w:shd w:val="clear" w:color="auto" w:fill="auto"/>
        <w:tabs>
          <w:tab w:val="left" w:pos="949"/>
        </w:tabs>
        <w:spacing w:before="0" w:after="0" w:line="240" w:lineRule="auto"/>
        <w:ind w:right="20"/>
        <w:rPr>
          <w:rFonts w:cs="Times New Roman"/>
          <w:sz w:val="24"/>
          <w:szCs w:val="24"/>
        </w:rPr>
      </w:pPr>
    </w:p>
    <w:p w:rsidR="007F09A9" w:rsidRDefault="007F09A9" w:rsidP="00E36BA6">
      <w:pPr>
        <w:pStyle w:val="40"/>
        <w:keepNext/>
        <w:keepLines/>
        <w:numPr>
          <w:ilvl w:val="0"/>
          <w:numId w:val="12"/>
        </w:numPr>
        <w:shd w:val="clear" w:color="auto" w:fill="auto"/>
        <w:spacing w:after="0" w:line="240" w:lineRule="auto"/>
        <w:ind w:left="0" w:firstLine="426"/>
        <w:jc w:val="center"/>
        <w:rPr>
          <w:rFonts w:cs="Times New Roman"/>
          <w:sz w:val="24"/>
          <w:szCs w:val="24"/>
        </w:rPr>
      </w:pPr>
      <w:bookmarkStart w:id="6" w:name="bookmark7"/>
      <w:r w:rsidRPr="009109E8">
        <w:rPr>
          <w:rFonts w:cs="Times New Roman"/>
          <w:sz w:val="24"/>
          <w:szCs w:val="24"/>
        </w:rPr>
        <w:t>ОТВЕТСТВЕННОСТЬ СТОРОН</w:t>
      </w:r>
      <w:bookmarkEnd w:id="6"/>
    </w:p>
    <w:p w:rsidR="00E36BA6" w:rsidRDefault="00E36BA6" w:rsidP="00ED6BE4">
      <w:pPr>
        <w:pStyle w:val="40"/>
        <w:keepNext/>
        <w:keepLines/>
        <w:shd w:val="clear" w:color="auto" w:fill="auto"/>
        <w:spacing w:after="0" w:line="240" w:lineRule="auto"/>
        <w:ind w:left="4280"/>
        <w:jc w:val="both"/>
        <w:rPr>
          <w:rFonts w:cs="Times New Roman"/>
          <w:sz w:val="24"/>
          <w:szCs w:val="24"/>
        </w:rPr>
      </w:pPr>
    </w:p>
    <w:p w:rsidR="00ED6BE4" w:rsidRPr="00ED6BE4" w:rsidRDefault="00ED6BE4" w:rsidP="00ED6BE4">
      <w:pPr>
        <w:pStyle w:val="a8"/>
        <w:tabs>
          <w:tab w:val="left" w:pos="1213"/>
        </w:tabs>
        <w:spacing w:before="0" w:after="0" w:line="240" w:lineRule="auto"/>
        <w:ind w:right="23" w:firstLine="709"/>
        <w:rPr>
          <w:rFonts w:cs="Times New Roman"/>
          <w:sz w:val="24"/>
          <w:szCs w:val="24"/>
        </w:rPr>
      </w:pPr>
      <w:r w:rsidRPr="00ED6BE4">
        <w:rPr>
          <w:rFonts w:cs="Times New Roman"/>
          <w:sz w:val="24"/>
          <w:szCs w:val="24"/>
        </w:rPr>
        <w:t>4.1.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D6BE4" w:rsidRPr="00ED6BE4" w:rsidRDefault="00ED6BE4" w:rsidP="00ED6BE4">
      <w:pPr>
        <w:pStyle w:val="a8"/>
        <w:tabs>
          <w:tab w:val="left" w:pos="1213"/>
        </w:tabs>
        <w:spacing w:before="0" w:after="0" w:line="240" w:lineRule="auto"/>
        <w:ind w:right="23" w:firstLine="709"/>
        <w:rPr>
          <w:rFonts w:cs="Times New Roman"/>
          <w:sz w:val="24"/>
          <w:szCs w:val="24"/>
        </w:rPr>
      </w:pPr>
      <w:r w:rsidRPr="00ED6BE4">
        <w:rPr>
          <w:rFonts w:cs="Times New Roman"/>
          <w:sz w:val="24"/>
          <w:szCs w:val="24"/>
        </w:rPr>
        <w:t>4.2. В случае просрочки исполнения Заказчиком обязательства, предусмотренного п 2.</w:t>
      </w:r>
      <w:r w:rsidR="00417587">
        <w:rPr>
          <w:rFonts w:cs="Times New Roman"/>
          <w:sz w:val="24"/>
          <w:szCs w:val="24"/>
        </w:rPr>
        <w:t>4</w:t>
      </w:r>
      <w:r w:rsidRPr="00ED6BE4">
        <w:rPr>
          <w:rFonts w:cs="Times New Roman"/>
          <w:sz w:val="24"/>
          <w:szCs w:val="24"/>
        </w:rPr>
        <w:t>. настоящего договора, Исполнитель вправе потребовать уплату пени от неуплаченной в срок суммы. Пени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действовавшей на день уплаты пени ключевой ставки Банка России.</w:t>
      </w:r>
    </w:p>
    <w:p w:rsidR="00ED6BE4" w:rsidRPr="00ED6BE4" w:rsidRDefault="00ED6BE4" w:rsidP="00ED6BE4">
      <w:pPr>
        <w:pStyle w:val="a8"/>
        <w:tabs>
          <w:tab w:val="left" w:pos="1213"/>
        </w:tabs>
        <w:spacing w:before="0" w:after="0" w:line="240" w:lineRule="auto"/>
        <w:ind w:right="23" w:firstLine="709"/>
        <w:rPr>
          <w:rFonts w:cs="Times New Roman"/>
          <w:sz w:val="24"/>
          <w:szCs w:val="24"/>
        </w:rPr>
      </w:pPr>
      <w:r w:rsidRPr="00ED6BE4">
        <w:rPr>
          <w:rFonts w:cs="Times New Roman"/>
          <w:sz w:val="24"/>
          <w:szCs w:val="24"/>
        </w:rPr>
        <w:t>4.3.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Исполнителя.</w:t>
      </w:r>
    </w:p>
    <w:p w:rsidR="00ED6BE4" w:rsidRPr="00ED6BE4" w:rsidRDefault="00ED6BE4" w:rsidP="00ED6BE4">
      <w:pPr>
        <w:pStyle w:val="a8"/>
        <w:tabs>
          <w:tab w:val="left" w:pos="1213"/>
        </w:tabs>
        <w:spacing w:before="0" w:after="0" w:line="240" w:lineRule="auto"/>
        <w:ind w:right="23" w:firstLine="709"/>
        <w:rPr>
          <w:rFonts w:cs="Times New Roman"/>
          <w:sz w:val="24"/>
          <w:szCs w:val="24"/>
        </w:rPr>
      </w:pPr>
      <w:r w:rsidRPr="00ED6BE4">
        <w:rPr>
          <w:rFonts w:cs="Times New Roman"/>
          <w:sz w:val="24"/>
          <w:szCs w:val="24"/>
        </w:rPr>
        <w:t>4.4. В случае просрочки исполнения Исполнителем своих обязательств, предусмотренных настоящим Договором, или их ненадлежащего исполнения, Заказчик вправе потребовать уплату пени. Пени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действовавшей в соответствующие периоды ключевой ставки Банка России.</w:t>
      </w:r>
    </w:p>
    <w:p w:rsidR="00ED6BE4" w:rsidRPr="00ED6BE4" w:rsidRDefault="00ED6BE4" w:rsidP="00ED6BE4">
      <w:pPr>
        <w:pStyle w:val="a8"/>
        <w:tabs>
          <w:tab w:val="left" w:pos="1213"/>
        </w:tabs>
        <w:spacing w:before="0" w:after="0" w:line="240" w:lineRule="auto"/>
        <w:ind w:right="23" w:firstLine="709"/>
        <w:rPr>
          <w:rFonts w:cs="Times New Roman"/>
          <w:sz w:val="24"/>
          <w:szCs w:val="24"/>
        </w:rPr>
      </w:pPr>
      <w:r w:rsidRPr="00ED6BE4">
        <w:rPr>
          <w:rFonts w:cs="Times New Roman"/>
          <w:sz w:val="24"/>
          <w:szCs w:val="24"/>
        </w:rPr>
        <w:t>4.5. Исполнитель несет ответственность по настоящему Договору за действия привлекаемых им к его исполнению иных лиц, как за свои собственные.</w:t>
      </w:r>
    </w:p>
    <w:p w:rsidR="0033732F" w:rsidRPr="0033732F" w:rsidRDefault="00ED6BE4" w:rsidP="00ED6BE4">
      <w:pPr>
        <w:pStyle w:val="a8"/>
        <w:tabs>
          <w:tab w:val="left" w:pos="1213"/>
        </w:tabs>
        <w:spacing w:before="0" w:after="0" w:line="240" w:lineRule="auto"/>
        <w:ind w:right="23" w:firstLine="709"/>
        <w:rPr>
          <w:rFonts w:cs="Times New Roman"/>
          <w:sz w:val="24"/>
          <w:szCs w:val="24"/>
        </w:rPr>
      </w:pPr>
      <w:r w:rsidRPr="00ED6BE4">
        <w:rPr>
          <w:rFonts w:cs="Times New Roman"/>
          <w:sz w:val="24"/>
          <w:szCs w:val="24"/>
        </w:rPr>
        <w:t>4.6. В случае уменьшения Заказчику ранее доведенных лимитов финансирования, приводящего к невозможности исполнения Заказчиком обязательств, следующих из</w:t>
      </w:r>
      <w:r w:rsidR="0033732F" w:rsidRPr="0033732F">
        <w:rPr>
          <w:rFonts w:cs="Times New Roman"/>
          <w:sz w:val="24"/>
          <w:szCs w:val="24"/>
        </w:rPr>
        <w:t xml:space="preserve"> Договора, Заказчик должен обеспечить согласование новых сроков </w:t>
      </w:r>
      <w:r w:rsidR="00DF00E0">
        <w:rPr>
          <w:rFonts w:cs="Times New Roman"/>
          <w:sz w:val="24"/>
          <w:szCs w:val="24"/>
        </w:rPr>
        <w:t>оказания Услуг</w:t>
      </w:r>
      <w:r w:rsidR="0033732F" w:rsidRPr="0033732F">
        <w:rPr>
          <w:rFonts w:cs="Times New Roman"/>
          <w:sz w:val="24"/>
          <w:szCs w:val="24"/>
        </w:rPr>
        <w:t xml:space="preserve">, а если необходимо, и других условий настоящего Договора, в том числе размер, срок оплаты и/или объем подлежащих </w:t>
      </w:r>
      <w:r w:rsidR="00DF00E0">
        <w:rPr>
          <w:rFonts w:cs="Times New Roman"/>
          <w:sz w:val="24"/>
          <w:szCs w:val="24"/>
        </w:rPr>
        <w:t>оказанию Услуг</w:t>
      </w:r>
      <w:r w:rsidR="0033732F" w:rsidRPr="0033732F">
        <w:rPr>
          <w:rFonts w:cs="Times New Roman"/>
          <w:sz w:val="24"/>
          <w:szCs w:val="24"/>
        </w:rPr>
        <w:t>.</w:t>
      </w:r>
    </w:p>
    <w:p w:rsidR="0033732F" w:rsidRPr="0033732F" w:rsidRDefault="0033732F" w:rsidP="00E36BA6">
      <w:pPr>
        <w:pStyle w:val="a8"/>
        <w:tabs>
          <w:tab w:val="left" w:pos="1213"/>
        </w:tabs>
        <w:spacing w:before="0" w:after="0" w:line="240" w:lineRule="auto"/>
        <w:ind w:right="23" w:firstLine="709"/>
        <w:rPr>
          <w:rFonts w:cs="Times New Roman"/>
          <w:sz w:val="24"/>
          <w:szCs w:val="24"/>
        </w:rPr>
      </w:pPr>
      <w:r w:rsidRPr="0033732F">
        <w:rPr>
          <w:rFonts w:cs="Times New Roman"/>
          <w:sz w:val="24"/>
          <w:szCs w:val="24"/>
        </w:rPr>
        <w:lastRenderedPageBreak/>
        <w:t xml:space="preserve">В этом случае </w:t>
      </w:r>
      <w:r w:rsidR="00DF00E0">
        <w:rPr>
          <w:rFonts w:cs="Times New Roman"/>
          <w:sz w:val="24"/>
          <w:szCs w:val="24"/>
        </w:rPr>
        <w:t>Исполнитель</w:t>
      </w:r>
      <w:r w:rsidRPr="0033732F">
        <w:rPr>
          <w:rFonts w:cs="Times New Roman"/>
          <w:sz w:val="24"/>
          <w:szCs w:val="24"/>
        </w:rPr>
        <w:t xml:space="preserve"> вправе требовать от Заказчика только фактически понесенного ущерба, непосредственно обусловленного изменением условий настоящего Договора. </w:t>
      </w:r>
    </w:p>
    <w:p w:rsidR="0033732F" w:rsidRPr="009109E8" w:rsidRDefault="0033732F" w:rsidP="00E36BA6">
      <w:pPr>
        <w:pStyle w:val="a8"/>
        <w:shd w:val="clear" w:color="auto" w:fill="auto"/>
        <w:tabs>
          <w:tab w:val="left" w:pos="1213"/>
        </w:tabs>
        <w:spacing w:before="0" w:after="0" w:line="240" w:lineRule="auto"/>
        <w:ind w:right="23" w:firstLine="709"/>
        <w:rPr>
          <w:rFonts w:cs="Times New Roman"/>
          <w:sz w:val="24"/>
          <w:szCs w:val="24"/>
        </w:rPr>
      </w:pPr>
      <w:r>
        <w:rPr>
          <w:rFonts w:cs="Times New Roman"/>
          <w:sz w:val="24"/>
          <w:szCs w:val="24"/>
        </w:rPr>
        <w:t>4.7</w:t>
      </w:r>
      <w:r w:rsidRPr="0033732F">
        <w:rPr>
          <w:rFonts w:cs="Times New Roman"/>
          <w:sz w:val="24"/>
          <w:szCs w:val="24"/>
        </w:rPr>
        <w:t xml:space="preserve">. В случае приостановления </w:t>
      </w:r>
      <w:r w:rsidR="00DF00E0">
        <w:rPr>
          <w:rFonts w:cs="Times New Roman"/>
          <w:sz w:val="24"/>
          <w:szCs w:val="24"/>
        </w:rPr>
        <w:t>Исполнителем</w:t>
      </w:r>
      <w:r w:rsidRPr="0033732F">
        <w:rPr>
          <w:rFonts w:cs="Times New Roman"/>
          <w:sz w:val="24"/>
          <w:szCs w:val="24"/>
        </w:rPr>
        <w:t xml:space="preserve"> по просьбе Заказчика </w:t>
      </w:r>
      <w:r w:rsidR="00DF00E0">
        <w:rPr>
          <w:rFonts w:cs="Times New Roman"/>
          <w:sz w:val="24"/>
          <w:szCs w:val="24"/>
        </w:rPr>
        <w:t>оказания Услуг</w:t>
      </w:r>
      <w:r w:rsidRPr="0033732F">
        <w:rPr>
          <w:rFonts w:cs="Times New Roman"/>
          <w:sz w:val="24"/>
          <w:szCs w:val="24"/>
        </w:rPr>
        <w:t xml:space="preserve"> на срок более трех месяцев, настоящий Договор может быть расторгнут по соглашению сторон или решению суда по основаниям, предусмотренным действующим законодательством Российской Федерации.</w:t>
      </w:r>
    </w:p>
    <w:p w:rsidR="002C0A51" w:rsidRPr="009109E8" w:rsidRDefault="002C0A51" w:rsidP="00E36BA6">
      <w:pPr>
        <w:pStyle w:val="a8"/>
        <w:shd w:val="clear" w:color="auto" w:fill="auto"/>
        <w:tabs>
          <w:tab w:val="left" w:pos="1242"/>
        </w:tabs>
        <w:spacing w:before="0" w:after="0" w:line="240" w:lineRule="auto"/>
        <w:ind w:left="620" w:right="20"/>
        <w:rPr>
          <w:rFonts w:cs="Times New Roman"/>
          <w:sz w:val="24"/>
          <w:szCs w:val="24"/>
        </w:rPr>
      </w:pPr>
    </w:p>
    <w:p w:rsidR="007F09A9" w:rsidRDefault="007F09A9" w:rsidP="00E36BA6">
      <w:pPr>
        <w:pStyle w:val="40"/>
        <w:keepNext/>
        <w:keepLines/>
        <w:numPr>
          <w:ilvl w:val="0"/>
          <w:numId w:val="12"/>
        </w:numPr>
        <w:shd w:val="clear" w:color="auto" w:fill="auto"/>
        <w:spacing w:after="0" w:line="240" w:lineRule="auto"/>
        <w:ind w:left="0" w:firstLine="426"/>
        <w:jc w:val="center"/>
        <w:rPr>
          <w:rFonts w:cs="Times New Roman"/>
          <w:sz w:val="24"/>
          <w:szCs w:val="24"/>
        </w:rPr>
      </w:pPr>
      <w:bookmarkStart w:id="7" w:name="bookmark8"/>
      <w:r w:rsidRPr="009109E8">
        <w:rPr>
          <w:rFonts w:cs="Times New Roman"/>
          <w:sz w:val="24"/>
          <w:szCs w:val="24"/>
        </w:rPr>
        <w:t>ОБСТОЯТЕЛЬСТВА НЕПРЕОДОЛИМОЙ СИЛЫ</w:t>
      </w:r>
      <w:bookmarkEnd w:id="7"/>
    </w:p>
    <w:p w:rsidR="00E36BA6" w:rsidRPr="009109E8" w:rsidRDefault="00E36BA6" w:rsidP="00E36BA6">
      <w:pPr>
        <w:pStyle w:val="40"/>
        <w:keepNext/>
        <w:keepLines/>
        <w:shd w:val="clear" w:color="auto" w:fill="auto"/>
        <w:spacing w:after="0" w:line="240" w:lineRule="auto"/>
        <w:ind w:left="4280"/>
        <w:jc w:val="both"/>
        <w:rPr>
          <w:rFonts w:cs="Times New Roman"/>
          <w:sz w:val="24"/>
          <w:szCs w:val="24"/>
        </w:rPr>
      </w:pPr>
    </w:p>
    <w:p w:rsidR="007F09A9" w:rsidRPr="009109E8" w:rsidRDefault="003B14A6" w:rsidP="00E36BA6">
      <w:pPr>
        <w:pStyle w:val="a8"/>
        <w:shd w:val="clear" w:color="auto" w:fill="auto"/>
        <w:spacing w:before="0" w:after="0" w:line="240" w:lineRule="auto"/>
        <w:ind w:left="80" w:right="20" w:firstLine="540"/>
        <w:rPr>
          <w:rFonts w:cs="Times New Roman"/>
          <w:sz w:val="24"/>
          <w:szCs w:val="24"/>
        </w:rPr>
      </w:pPr>
      <w:r>
        <w:rPr>
          <w:rFonts w:cs="Times New Roman"/>
          <w:sz w:val="24"/>
          <w:szCs w:val="24"/>
        </w:rPr>
        <w:t>5</w:t>
      </w:r>
      <w:r w:rsidR="007F09A9" w:rsidRPr="009109E8">
        <w:rPr>
          <w:rFonts w:cs="Times New Roman"/>
          <w:sz w:val="24"/>
          <w:szCs w:val="24"/>
        </w:rPr>
        <w:t>.1. Стороны освобождаются от ответственности за частичное или полное неисполнение обя</w:t>
      </w:r>
      <w:r w:rsidR="007F09A9" w:rsidRPr="009109E8">
        <w:rPr>
          <w:rFonts w:cs="Times New Roman"/>
          <w:sz w:val="24"/>
          <w:szCs w:val="24"/>
        </w:rPr>
        <w:softHyphen/>
        <w:t>зательств по настоящему Договору, если ненадлежащее исполнение Сторонами обязательств вы</w:t>
      </w:r>
      <w:r w:rsidR="007F09A9" w:rsidRPr="009109E8">
        <w:rPr>
          <w:rFonts w:cs="Times New Roman"/>
          <w:sz w:val="24"/>
          <w:szCs w:val="24"/>
        </w:rPr>
        <w:softHyphen/>
        <w:t>звано непреодолимой силой, т.е. чрезвычайными и непредотвратимыми обстоятельствами, воз</w:t>
      </w:r>
      <w:r w:rsidR="007F09A9" w:rsidRPr="009109E8">
        <w:rPr>
          <w:rFonts w:cs="Times New Roman"/>
          <w:sz w:val="24"/>
          <w:szCs w:val="24"/>
        </w:rPr>
        <w:softHyphen/>
        <w:t>никшими помимо воли и желания Сторон, и которые Стороны не могли предвидеть и предотвра</w:t>
      </w:r>
      <w:r w:rsidR="007F09A9" w:rsidRPr="009109E8">
        <w:rPr>
          <w:rFonts w:cs="Times New Roman"/>
          <w:sz w:val="24"/>
          <w:szCs w:val="24"/>
        </w:rPr>
        <w:softHyphen/>
        <w:t>тить, а именно наводнения, пожара, землетрясения, диверсии, военных действий, блокад, измене</w:t>
      </w:r>
      <w:r w:rsidR="007F09A9" w:rsidRPr="009109E8">
        <w:rPr>
          <w:rFonts w:cs="Times New Roman"/>
          <w:sz w:val="24"/>
          <w:szCs w:val="24"/>
        </w:rPr>
        <w:softHyphen/>
        <w:t>ния законодательства, препятствующих надлежащему исполнению обязательств по настоящему Договору, а также других чрезвычайных обстоятельств. К таким обстоятельствам не относятся, в частности, нарушение обязанностей со стороны третьих лиц, отсутствие на рынке нужных для ис</w:t>
      </w:r>
      <w:r w:rsidR="007F09A9" w:rsidRPr="009109E8">
        <w:rPr>
          <w:rFonts w:cs="Times New Roman"/>
          <w:sz w:val="24"/>
          <w:szCs w:val="24"/>
        </w:rPr>
        <w:softHyphen/>
        <w:t>полнения Договора товаров.</w:t>
      </w:r>
    </w:p>
    <w:p w:rsidR="007F09A9" w:rsidRPr="009109E8" w:rsidRDefault="003B14A6" w:rsidP="00E36BA6">
      <w:pPr>
        <w:pStyle w:val="a8"/>
        <w:shd w:val="clear" w:color="auto" w:fill="auto"/>
        <w:tabs>
          <w:tab w:val="left" w:pos="938"/>
        </w:tabs>
        <w:spacing w:before="0" w:after="0" w:line="240" w:lineRule="auto"/>
        <w:ind w:right="20" w:firstLine="709"/>
        <w:rPr>
          <w:rFonts w:cs="Times New Roman"/>
          <w:sz w:val="24"/>
          <w:szCs w:val="24"/>
        </w:rPr>
      </w:pPr>
      <w:r>
        <w:rPr>
          <w:rFonts w:cs="Times New Roman"/>
          <w:sz w:val="24"/>
          <w:szCs w:val="24"/>
        </w:rPr>
        <w:t xml:space="preserve">5.2. </w:t>
      </w:r>
      <w:r w:rsidR="007F09A9" w:rsidRPr="009109E8">
        <w:rPr>
          <w:rFonts w:cs="Times New Roman"/>
          <w:sz w:val="24"/>
          <w:szCs w:val="24"/>
        </w:rPr>
        <w:t>Сторона, которая не в состоянии выполнить свои обязательства, незамедлительно пись</w:t>
      </w:r>
      <w:r w:rsidR="007F09A9" w:rsidRPr="009109E8">
        <w:rPr>
          <w:rFonts w:cs="Times New Roman"/>
          <w:sz w:val="24"/>
          <w:szCs w:val="24"/>
        </w:rPr>
        <w:softHyphen/>
        <w:t>менно информирует другую Сторону о начале и прекращении указанных выше обстоятельств, н</w:t>
      </w:r>
      <w:r>
        <w:rPr>
          <w:rFonts w:cs="Times New Roman"/>
          <w:sz w:val="24"/>
          <w:szCs w:val="24"/>
        </w:rPr>
        <w:t>о в любом случае не позднее 5 (пяти)</w:t>
      </w:r>
      <w:r w:rsidR="007F09A9" w:rsidRPr="009109E8">
        <w:rPr>
          <w:rFonts w:cs="Times New Roman"/>
          <w:sz w:val="24"/>
          <w:szCs w:val="24"/>
        </w:rPr>
        <w:t xml:space="preserve"> дней после начала их действия и прекращения соответственно.</w:t>
      </w:r>
    </w:p>
    <w:p w:rsidR="007F09A9" w:rsidRPr="009109E8" w:rsidRDefault="003B14A6" w:rsidP="00E36BA6">
      <w:pPr>
        <w:pStyle w:val="a8"/>
        <w:shd w:val="clear" w:color="auto" w:fill="auto"/>
        <w:tabs>
          <w:tab w:val="left" w:pos="934"/>
        </w:tabs>
        <w:spacing w:before="0" w:after="0" w:line="240" w:lineRule="auto"/>
        <w:ind w:right="20" w:firstLine="709"/>
        <w:rPr>
          <w:rFonts w:cs="Times New Roman"/>
          <w:sz w:val="24"/>
          <w:szCs w:val="24"/>
        </w:rPr>
      </w:pPr>
      <w:r>
        <w:rPr>
          <w:rFonts w:cs="Times New Roman"/>
          <w:sz w:val="24"/>
          <w:szCs w:val="24"/>
        </w:rPr>
        <w:t xml:space="preserve">5.3. </w:t>
      </w:r>
      <w:r w:rsidR="007F09A9" w:rsidRPr="009109E8">
        <w:rPr>
          <w:rFonts w:cs="Times New Roman"/>
          <w:sz w:val="24"/>
          <w:szCs w:val="24"/>
        </w:rPr>
        <w:t>Несвоевременное уведомление либо не уведомление об обстоятельствах непреодолимой силы лишает соответствующую Сторону права на освобождени</w:t>
      </w:r>
      <w:r>
        <w:rPr>
          <w:rFonts w:cs="Times New Roman"/>
          <w:sz w:val="24"/>
          <w:szCs w:val="24"/>
        </w:rPr>
        <w:t>е от ответственности за невыпол</w:t>
      </w:r>
      <w:r w:rsidR="007F09A9" w:rsidRPr="009109E8">
        <w:rPr>
          <w:rFonts w:cs="Times New Roman"/>
          <w:sz w:val="24"/>
          <w:szCs w:val="24"/>
        </w:rPr>
        <w:t>нение обязательств по причине указанных обстоятельств.</w:t>
      </w:r>
    </w:p>
    <w:p w:rsidR="007F09A9" w:rsidRPr="009109E8" w:rsidRDefault="003B14A6" w:rsidP="00E36BA6">
      <w:pPr>
        <w:pStyle w:val="a8"/>
        <w:shd w:val="clear" w:color="auto" w:fill="auto"/>
        <w:tabs>
          <w:tab w:val="left" w:pos="910"/>
        </w:tabs>
        <w:spacing w:before="0" w:after="0" w:line="240" w:lineRule="auto"/>
        <w:ind w:right="20" w:firstLine="709"/>
        <w:rPr>
          <w:rFonts w:cs="Times New Roman"/>
          <w:sz w:val="24"/>
          <w:szCs w:val="24"/>
        </w:rPr>
      </w:pPr>
      <w:r>
        <w:rPr>
          <w:rFonts w:cs="Times New Roman"/>
          <w:sz w:val="24"/>
          <w:szCs w:val="24"/>
        </w:rPr>
        <w:t xml:space="preserve">5.4. </w:t>
      </w:r>
      <w:r w:rsidR="007F09A9" w:rsidRPr="009109E8">
        <w:rPr>
          <w:rFonts w:cs="Times New Roman"/>
          <w:sz w:val="24"/>
          <w:szCs w:val="24"/>
        </w:rPr>
        <w:t>Если обстоятельство непреодолимой силы непосредственно повлияло на исполнение обя</w:t>
      </w:r>
      <w:r w:rsidR="007F09A9" w:rsidRPr="009109E8">
        <w:rPr>
          <w:rFonts w:cs="Times New Roman"/>
          <w:sz w:val="24"/>
          <w:szCs w:val="24"/>
        </w:rPr>
        <w:softHyphen/>
        <w:t>зательств в срок, установленный в настоящем Договоре, срок и</w:t>
      </w:r>
      <w:r>
        <w:rPr>
          <w:rFonts w:cs="Times New Roman"/>
          <w:sz w:val="24"/>
          <w:szCs w:val="24"/>
        </w:rPr>
        <w:t>сполнения обязательств отодвига</w:t>
      </w:r>
      <w:r w:rsidR="007F09A9" w:rsidRPr="009109E8">
        <w:rPr>
          <w:rFonts w:cs="Times New Roman"/>
          <w:sz w:val="24"/>
          <w:szCs w:val="24"/>
        </w:rPr>
        <w:t>ется соразмерно времени действия данного обстоятельства, но не более чем на 3 (три) месяца.</w:t>
      </w:r>
    </w:p>
    <w:p w:rsidR="007F09A9" w:rsidRPr="009109E8" w:rsidRDefault="003B14A6" w:rsidP="00E36BA6">
      <w:pPr>
        <w:pStyle w:val="a8"/>
        <w:shd w:val="clear" w:color="auto" w:fill="auto"/>
        <w:tabs>
          <w:tab w:val="left" w:pos="924"/>
        </w:tabs>
        <w:spacing w:before="0" w:after="0" w:line="240" w:lineRule="auto"/>
        <w:ind w:right="20" w:firstLine="709"/>
        <w:rPr>
          <w:rFonts w:cs="Times New Roman"/>
          <w:sz w:val="24"/>
          <w:szCs w:val="24"/>
        </w:rPr>
      </w:pPr>
      <w:r>
        <w:rPr>
          <w:rFonts w:cs="Times New Roman"/>
          <w:sz w:val="24"/>
          <w:szCs w:val="24"/>
        </w:rPr>
        <w:t xml:space="preserve">5.5. </w:t>
      </w:r>
      <w:r w:rsidR="007F09A9" w:rsidRPr="009109E8">
        <w:rPr>
          <w:rFonts w:cs="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F09A9" w:rsidRPr="009109E8" w:rsidRDefault="003B14A6" w:rsidP="00E36BA6">
      <w:pPr>
        <w:pStyle w:val="a8"/>
        <w:shd w:val="clear" w:color="auto" w:fill="auto"/>
        <w:tabs>
          <w:tab w:val="left" w:pos="426"/>
          <w:tab w:val="left" w:pos="938"/>
        </w:tabs>
        <w:spacing w:before="0" w:after="0" w:line="240" w:lineRule="auto"/>
        <w:ind w:right="20" w:firstLine="709"/>
        <w:rPr>
          <w:rFonts w:cs="Times New Roman"/>
          <w:sz w:val="24"/>
          <w:szCs w:val="24"/>
        </w:rPr>
      </w:pPr>
      <w:r>
        <w:rPr>
          <w:rFonts w:cs="Times New Roman"/>
          <w:sz w:val="24"/>
          <w:szCs w:val="24"/>
        </w:rPr>
        <w:t xml:space="preserve">5.6. </w:t>
      </w:r>
      <w:r w:rsidR="007F09A9" w:rsidRPr="009109E8">
        <w:rPr>
          <w:rFonts w:cs="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C0A51" w:rsidRPr="009109E8" w:rsidRDefault="002C0A51" w:rsidP="00E36BA6">
      <w:pPr>
        <w:pStyle w:val="a8"/>
        <w:shd w:val="clear" w:color="auto" w:fill="auto"/>
        <w:tabs>
          <w:tab w:val="left" w:pos="938"/>
        </w:tabs>
        <w:spacing w:before="0" w:after="0" w:line="240" w:lineRule="auto"/>
        <w:ind w:left="560" w:right="20"/>
        <w:rPr>
          <w:rFonts w:cs="Times New Roman"/>
          <w:sz w:val="24"/>
          <w:szCs w:val="24"/>
        </w:rPr>
      </w:pPr>
    </w:p>
    <w:p w:rsidR="007F09A9" w:rsidRDefault="007F09A9" w:rsidP="00E36BA6">
      <w:pPr>
        <w:pStyle w:val="40"/>
        <w:keepNext/>
        <w:keepLines/>
        <w:numPr>
          <w:ilvl w:val="0"/>
          <w:numId w:val="12"/>
        </w:numPr>
        <w:shd w:val="clear" w:color="auto" w:fill="auto"/>
        <w:spacing w:after="0" w:line="240" w:lineRule="auto"/>
        <w:ind w:left="0" w:firstLine="426"/>
        <w:jc w:val="center"/>
        <w:rPr>
          <w:rFonts w:cs="Times New Roman"/>
          <w:sz w:val="24"/>
          <w:szCs w:val="24"/>
        </w:rPr>
      </w:pPr>
      <w:bookmarkStart w:id="8" w:name="bookmark9"/>
      <w:r w:rsidRPr="009109E8">
        <w:rPr>
          <w:rFonts w:cs="Times New Roman"/>
          <w:sz w:val="24"/>
          <w:szCs w:val="24"/>
        </w:rPr>
        <w:t>ПОРЯДОК УРЕГУЛИРОВАНИЯ СПОРОВ</w:t>
      </w:r>
      <w:bookmarkEnd w:id="8"/>
    </w:p>
    <w:p w:rsidR="00E36BA6" w:rsidRPr="009109E8" w:rsidRDefault="00E36BA6" w:rsidP="00E36BA6">
      <w:pPr>
        <w:pStyle w:val="40"/>
        <w:keepNext/>
        <w:keepLines/>
        <w:shd w:val="clear" w:color="auto" w:fill="auto"/>
        <w:spacing w:after="0" w:line="240" w:lineRule="auto"/>
        <w:ind w:left="4280"/>
        <w:jc w:val="both"/>
        <w:rPr>
          <w:rFonts w:cs="Times New Roman"/>
          <w:sz w:val="24"/>
          <w:szCs w:val="24"/>
        </w:rPr>
      </w:pPr>
    </w:p>
    <w:p w:rsidR="007F09A9" w:rsidRPr="009109E8" w:rsidRDefault="003B14A6" w:rsidP="00E36BA6">
      <w:pPr>
        <w:pStyle w:val="a8"/>
        <w:shd w:val="clear" w:color="auto" w:fill="auto"/>
        <w:tabs>
          <w:tab w:val="left" w:pos="1058"/>
        </w:tabs>
        <w:spacing w:before="0" w:after="0" w:line="240" w:lineRule="auto"/>
        <w:ind w:right="20" w:firstLine="709"/>
        <w:rPr>
          <w:rFonts w:cs="Times New Roman"/>
          <w:sz w:val="24"/>
          <w:szCs w:val="24"/>
        </w:rPr>
      </w:pPr>
      <w:r>
        <w:rPr>
          <w:rFonts w:cs="Times New Roman"/>
          <w:sz w:val="24"/>
          <w:szCs w:val="24"/>
        </w:rPr>
        <w:t xml:space="preserve">6.1. </w:t>
      </w:r>
      <w:r w:rsidR="007F09A9" w:rsidRPr="009109E8">
        <w:rPr>
          <w:rFonts w:cs="Times New Roman"/>
          <w:sz w:val="24"/>
          <w:szCs w:val="24"/>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F09A9" w:rsidRPr="009109E8" w:rsidRDefault="003B14A6" w:rsidP="00E36BA6">
      <w:pPr>
        <w:pStyle w:val="a8"/>
        <w:shd w:val="clear" w:color="auto" w:fill="auto"/>
        <w:tabs>
          <w:tab w:val="left" w:pos="1054"/>
        </w:tabs>
        <w:spacing w:before="0" w:after="0" w:line="240" w:lineRule="auto"/>
        <w:ind w:right="20" w:firstLine="709"/>
        <w:rPr>
          <w:rFonts w:cs="Times New Roman"/>
          <w:sz w:val="24"/>
          <w:szCs w:val="24"/>
        </w:rPr>
      </w:pPr>
      <w:r>
        <w:rPr>
          <w:rFonts w:cs="Times New Roman"/>
          <w:sz w:val="24"/>
          <w:szCs w:val="24"/>
        </w:rPr>
        <w:t xml:space="preserve">6.2. </w:t>
      </w:r>
      <w:r w:rsidR="007F09A9" w:rsidRPr="009109E8">
        <w:rPr>
          <w:rFonts w:cs="Times New Roman"/>
          <w:sz w:val="24"/>
          <w:szCs w:val="24"/>
        </w:rPr>
        <w:t>В случае наличия претензий, споров, разногласий от</w:t>
      </w:r>
      <w:r w:rsidR="00C07882">
        <w:rPr>
          <w:rFonts w:cs="Times New Roman"/>
          <w:sz w:val="24"/>
          <w:szCs w:val="24"/>
        </w:rPr>
        <w:t>носительно исполнения одной из С</w:t>
      </w:r>
      <w:r w:rsidR="007F09A9" w:rsidRPr="009109E8">
        <w:rPr>
          <w:rFonts w:cs="Times New Roman"/>
          <w:sz w:val="24"/>
          <w:szCs w:val="24"/>
        </w:rPr>
        <w:t>то</w:t>
      </w:r>
      <w:r w:rsidR="007F09A9" w:rsidRPr="009109E8">
        <w:rPr>
          <w:rFonts w:cs="Times New Roman"/>
          <w:sz w:val="24"/>
          <w:szCs w:val="24"/>
        </w:rPr>
        <w:softHyphen/>
      </w:r>
      <w:r w:rsidR="00C07882">
        <w:rPr>
          <w:rFonts w:cs="Times New Roman"/>
          <w:sz w:val="24"/>
          <w:szCs w:val="24"/>
        </w:rPr>
        <w:t>рон своих обязательств, другая С</w:t>
      </w:r>
      <w:r w:rsidR="007F09A9" w:rsidRPr="009109E8">
        <w:rPr>
          <w:rFonts w:cs="Times New Roman"/>
          <w:sz w:val="24"/>
          <w:szCs w:val="24"/>
        </w:rPr>
        <w:t>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w:t>
      </w:r>
      <w:r w:rsidR="00C07882">
        <w:rPr>
          <w:rFonts w:cs="Times New Roman"/>
          <w:sz w:val="24"/>
          <w:szCs w:val="24"/>
        </w:rPr>
        <w:t>и) календарных дней с момента ее</w:t>
      </w:r>
      <w:r w:rsidR="007F09A9" w:rsidRPr="009109E8">
        <w:rPr>
          <w:rFonts w:cs="Times New Roman"/>
          <w:sz w:val="24"/>
          <w:szCs w:val="24"/>
        </w:rPr>
        <w:t xml:space="preserve"> получения.</w:t>
      </w:r>
    </w:p>
    <w:p w:rsidR="007F09A9" w:rsidRPr="009109E8" w:rsidRDefault="003B14A6" w:rsidP="00E36BA6">
      <w:pPr>
        <w:pStyle w:val="a8"/>
        <w:shd w:val="clear" w:color="auto" w:fill="auto"/>
        <w:tabs>
          <w:tab w:val="left" w:pos="1058"/>
        </w:tabs>
        <w:spacing w:before="0" w:after="0" w:line="240" w:lineRule="auto"/>
        <w:ind w:right="20" w:firstLine="709"/>
        <w:rPr>
          <w:rFonts w:cs="Times New Roman"/>
          <w:sz w:val="24"/>
          <w:szCs w:val="24"/>
        </w:rPr>
      </w:pPr>
      <w:r>
        <w:rPr>
          <w:rFonts w:cs="Times New Roman"/>
          <w:sz w:val="24"/>
          <w:szCs w:val="24"/>
        </w:rPr>
        <w:t>6.</w:t>
      </w:r>
      <w:r w:rsidR="00C07882">
        <w:rPr>
          <w:rFonts w:cs="Times New Roman"/>
          <w:sz w:val="24"/>
          <w:szCs w:val="24"/>
        </w:rPr>
        <w:t>3</w:t>
      </w:r>
      <w:r>
        <w:rPr>
          <w:rFonts w:cs="Times New Roman"/>
          <w:sz w:val="24"/>
          <w:szCs w:val="24"/>
        </w:rPr>
        <w:t xml:space="preserve">. </w:t>
      </w:r>
      <w:r w:rsidR="007F09A9" w:rsidRPr="009109E8">
        <w:rPr>
          <w:rFonts w:cs="Times New Roman"/>
          <w:sz w:val="24"/>
          <w:szCs w:val="24"/>
        </w:rPr>
        <w:t xml:space="preserve">В случае отказа Заказчика от приемки услуг, сторонами составляется двусторонний акт с перечнем необходимых доработок, сроков их исполнения. Указанные претензии должны быть предъявлены Заказчиком в течение </w:t>
      </w:r>
      <w:r w:rsidR="00C07882">
        <w:rPr>
          <w:rFonts w:cs="Times New Roman"/>
          <w:sz w:val="24"/>
          <w:szCs w:val="24"/>
        </w:rPr>
        <w:t>10 (</w:t>
      </w:r>
      <w:r w:rsidR="007F09A9" w:rsidRPr="009109E8">
        <w:rPr>
          <w:rFonts w:cs="Times New Roman"/>
          <w:sz w:val="24"/>
          <w:szCs w:val="24"/>
        </w:rPr>
        <w:t>десяти</w:t>
      </w:r>
      <w:r w:rsidR="00C07882">
        <w:rPr>
          <w:rFonts w:cs="Times New Roman"/>
          <w:sz w:val="24"/>
          <w:szCs w:val="24"/>
        </w:rPr>
        <w:t>)</w:t>
      </w:r>
      <w:r w:rsidR="007F09A9" w:rsidRPr="009109E8">
        <w:rPr>
          <w:rFonts w:cs="Times New Roman"/>
          <w:sz w:val="24"/>
          <w:szCs w:val="24"/>
        </w:rPr>
        <w:t xml:space="preserve"> ра</w:t>
      </w:r>
      <w:r>
        <w:rPr>
          <w:rFonts w:cs="Times New Roman"/>
          <w:sz w:val="24"/>
          <w:szCs w:val="24"/>
        </w:rPr>
        <w:t>бочих дней со дня получения им А</w:t>
      </w:r>
      <w:r w:rsidR="007F09A9" w:rsidRPr="009109E8">
        <w:rPr>
          <w:rFonts w:cs="Times New Roman"/>
          <w:sz w:val="24"/>
          <w:szCs w:val="24"/>
        </w:rPr>
        <w:t>кт</w:t>
      </w:r>
      <w:r w:rsidR="00695479">
        <w:rPr>
          <w:rFonts w:cs="Times New Roman"/>
          <w:sz w:val="24"/>
          <w:szCs w:val="24"/>
        </w:rPr>
        <w:t xml:space="preserve">а сдачи-приемки оказанных услуг. </w:t>
      </w:r>
      <w:r w:rsidR="007F09A9" w:rsidRPr="009109E8">
        <w:rPr>
          <w:rFonts w:cs="Times New Roman"/>
          <w:sz w:val="24"/>
          <w:szCs w:val="24"/>
        </w:rPr>
        <w:t>Исполнитель обязан произвести работы по устранению дефектов без дополнительной оплаты.</w:t>
      </w:r>
    </w:p>
    <w:p w:rsidR="007F09A9" w:rsidRDefault="00C07882" w:rsidP="00E36BA6">
      <w:pPr>
        <w:pStyle w:val="a8"/>
        <w:shd w:val="clear" w:color="auto" w:fill="auto"/>
        <w:tabs>
          <w:tab w:val="left" w:pos="1073"/>
        </w:tabs>
        <w:spacing w:before="0" w:after="0" w:line="240" w:lineRule="auto"/>
        <w:ind w:right="20" w:firstLine="709"/>
        <w:rPr>
          <w:rFonts w:cs="Times New Roman"/>
          <w:sz w:val="24"/>
          <w:szCs w:val="24"/>
        </w:rPr>
      </w:pPr>
      <w:r>
        <w:rPr>
          <w:rFonts w:cs="Times New Roman"/>
          <w:sz w:val="24"/>
          <w:szCs w:val="24"/>
        </w:rPr>
        <w:lastRenderedPageBreak/>
        <w:t xml:space="preserve">6.4. </w:t>
      </w:r>
      <w:r w:rsidR="007F09A9" w:rsidRPr="009109E8">
        <w:rPr>
          <w:rFonts w:cs="Times New Roman"/>
          <w:sz w:val="24"/>
          <w:szCs w:val="24"/>
        </w:rPr>
        <w:t xml:space="preserve">Любые споры, неурегулированные во внесудебном порядке, передаются на рассмотрение </w:t>
      </w:r>
      <w:r>
        <w:rPr>
          <w:rFonts w:cs="Times New Roman"/>
          <w:sz w:val="24"/>
          <w:szCs w:val="24"/>
        </w:rPr>
        <w:t>в Арбитражный суд города Санкт-Петербурга и Ленинградской области в установленном порядке</w:t>
      </w:r>
      <w:r w:rsidR="007F09A9" w:rsidRPr="009109E8">
        <w:rPr>
          <w:rFonts w:cs="Times New Roman"/>
          <w:sz w:val="24"/>
          <w:szCs w:val="24"/>
        </w:rPr>
        <w:t>.</w:t>
      </w:r>
    </w:p>
    <w:p w:rsidR="006A787E" w:rsidRDefault="006A787E" w:rsidP="00E36BA6">
      <w:pPr>
        <w:pStyle w:val="a8"/>
        <w:shd w:val="clear" w:color="auto" w:fill="auto"/>
        <w:tabs>
          <w:tab w:val="left" w:pos="1073"/>
        </w:tabs>
        <w:spacing w:before="0" w:after="0" w:line="240" w:lineRule="auto"/>
        <w:ind w:left="560" w:right="20"/>
        <w:rPr>
          <w:rFonts w:cs="Times New Roman"/>
          <w:sz w:val="24"/>
          <w:szCs w:val="24"/>
        </w:rPr>
      </w:pPr>
    </w:p>
    <w:p w:rsidR="006A787E" w:rsidRDefault="006A787E" w:rsidP="00E36BA6">
      <w:pPr>
        <w:pStyle w:val="a8"/>
        <w:numPr>
          <w:ilvl w:val="0"/>
          <w:numId w:val="12"/>
        </w:numPr>
        <w:tabs>
          <w:tab w:val="left" w:pos="0"/>
        </w:tabs>
        <w:spacing w:before="0" w:after="0"/>
        <w:ind w:left="0" w:right="20" w:firstLine="426"/>
        <w:jc w:val="center"/>
        <w:rPr>
          <w:rFonts w:cs="Times New Roman"/>
          <w:b/>
          <w:bCs/>
          <w:sz w:val="24"/>
          <w:szCs w:val="24"/>
        </w:rPr>
      </w:pPr>
      <w:bookmarkStart w:id="9" w:name="bookmark6"/>
      <w:r w:rsidRPr="00C71228">
        <w:rPr>
          <w:rFonts w:cs="Times New Roman"/>
          <w:b/>
          <w:bCs/>
          <w:sz w:val="24"/>
          <w:szCs w:val="24"/>
        </w:rPr>
        <w:t>ИЗМЕНЕНИЕ И РАСТОРЖЕНИЕ ДОГОВОРА</w:t>
      </w:r>
      <w:bookmarkEnd w:id="9"/>
    </w:p>
    <w:p w:rsidR="00E36BA6" w:rsidRPr="00C71228" w:rsidRDefault="00E36BA6" w:rsidP="00E36BA6">
      <w:pPr>
        <w:pStyle w:val="a8"/>
        <w:tabs>
          <w:tab w:val="left" w:pos="0"/>
        </w:tabs>
        <w:spacing w:before="0" w:after="0"/>
        <w:ind w:left="4280" w:right="20"/>
        <w:rPr>
          <w:rFonts w:cs="Times New Roman"/>
          <w:b/>
          <w:bCs/>
          <w:sz w:val="24"/>
          <w:szCs w:val="24"/>
        </w:rPr>
      </w:pPr>
    </w:p>
    <w:p w:rsidR="006A787E" w:rsidRPr="00C71228" w:rsidRDefault="009058EB" w:rsidP="00E36BA6">
      <w:pPr>
        <w:pStyle w:val="a8"/>
        <w:tabs>
          <w:tab w:val="left" w:pos="0"/>
        </w:tabs>
        <w:spacing w:before="0" w:after="0"/>
        <w:ind w:right="20" w:firstLine="709"/>
        <w:rPr>
          <w:rFonts w:cs="Times New Roman"/>
          <w:sz w:val="24"/>
          <w:szCs w:val="24"/>
        </w:rPr>
      </w:pPr>
      <w:r w:rsidRPr="00C71228">
        <w:rPr>
          <w:rFonts w:cs="Times New Roman"/>
          <w:sz w:val="24"/>
          <w:szCs w:val="24"/>
        </w:rPr>
        <w:t xml:space="preserve">7.1. Изменение существенных условий </w:t>
      </w:r>
      <w:r w:rsidR="009967F1">
        <w:rPr>
          <w:rFonts w:cs="Times New Roman"/>
          <w:sz w:val="24"/>
          <w:szCs w:val="24"/>
        </w:rPr>
        <w:t xml:space="preserve">настоящего </w:t>
      </w:r>
      <w:r w:rsidRPr="00C71228">
        <w:rPr>
          <w:rFonts w:cs="Times New Roman"/>
          <w:sz w:val="24"/>
          <w:szCs w:val="24"/>
        </w:rPr>
        <w:t>Договора (цена, объемы, сроки исполнения обязательств и др.) возможно по решению Заказчика при согласии Сторон.</w:t>
      </w:r>
    </w:p>
    <w:p w:rsidR="009058EB" w:rsidRPr="00C71228" w:rsidRDefault="009058EB" w:rsidP="00E36BA6">
      <w:pPr>
        <w:pStyle w:val="a8"/>
        <w:tabs>
          <w:tab w:val="left" w:pos="0"/>
        </w:tabs>
        <w:spacing w:before="0" w:after="0"/>
        <w:ind w:right="20" w:firstLine="709"/>
        <w:rPr>
          <w:rFonts w:cs="Times New Roman"/>
          <w:sz w:val="24"/>
          <w:szCs w:val="24"/>
        </w:rPr>
      </w:pPr>
      <w:r w:rsidRPr="00C71228">
        <w:rPr>
          <w:rFonts w:cs="Times New Roman"/>
          <w:sz w:val="24"/>
          <w:szCs w:val="24"/>
        </w:rPr>
        <w:t xml:space="preserve">7.2. Все изменения и дополнения к </w:t>
      </w:r>
      <w:r w:rsidR="009967F1">
        <w:rPr>
          <w:rFonts w:cs="Times New Roman"/>
          <w:sz w:val="24"/>
          <w:szCs w:val="24"/>
        </w:rPr>
        <w:t xml:space="preserve">настоящему </w:t>
      </w:r>
      <w:r w:rsidRPr="00C71228">
        <w:rPr>
          <w:rFonts w:cs="Times New Roman"/>
          <w:sz w:val="24"/>
          <w:szCs w:val="24"/>
        </w:rPr>
        <w:t xml:space="preserve">Договору действительны лишь в том случае, если они совершены в письменной форме и подписаны уполномоченными представителями Сторон. Изменения и дополнения становятся неотъемлемой частью </w:t>
      </w:r>
      <w:r w:rsidR="009967F1">
        <w:rPr>
          <w:rFonts w:cs="Times New Roman"/>
          <w:sz w:val="24"/>
          <w:szCs w:val="24"/>
        </w:rPr>
        <w:t xml:space="preserve">настоящего </w:t>
      </w:r>
      <w:r w:rsidRPr="00C71228">
        <w:rPr>
          <w:rFonts w:cs="Times New Roman"/>
          <w:sz w:val="24"/>
          <w:szCs w:val="24"/>
        </w:rPr>
        <w:t>Договора после их подписания обеими Сторонами.</w:t>
      </w:r>
    </w:p>
    <w:p w:rsidR="009058EB" w:rsidRPr="00C71228" w:rsidRDefault="009058EB" w:rsidP="00E36BA6">
      <w:pPr>
        <w:pStyle w:val="a8"/>
        <w:tabs>
          <w:tab w:val="left" w:pos="0"/>
        </w:tabs>
        <w:spacing w:before="0" w:after="0"/>
        <w:ind w:right="20" w:firstLine="709"/>
        <w:rPr>
          <w:rFonts w:cs="Times New Roman"/>
          <w:sz w:val="24"/>
          <w:szCs w:val="24"/>
        </w:rPr>
      </w:pPr>
      <w:r w:rsidRPr="00C71228">
        <w:rPr>
          <w:rFonts w:cs="Times New Roman"/>
          <w:sz w:val="24"/>
          <w:szCs w:val="24"/>
        </w:rPr>
        <w:t>7.3. Договор может быть расторгнут:</w:t>
      </w:r>
    </w:p>
    <w:p w:rsidR="009058EB" w:rsidRPr="00C71228" w:rsidRDefault="009058EB" w:rsidP="00E36BA6">
      <w:pPr>
        <w:pStyle w:val="a8"/>
        <w:tabs>
          <w:tab w:val="left" w:pos="0"/>
        </w:tabs>
        <w:spacing w:before="0" w:after="0"/>
        <w:ind w:right="20" w:firstLine="709"/>
        <w:rPr>
          <w:rFonts w:cs="Times New Roman"/>
          <w:sz w:val="24"/>
          <w:szCs w:val="24"/>
        </w:rPr>
      </w:pPr>
      <w:r w:rsidRPr="00C71228">
        <w:rPr>
          <w:rFonts w:cs="Times New Roman"/>
          <w:sz w:val="24"/>
          <w:szCs w:val="24"/>
        </w:rPr>
        <w:t>7.3.1. по соглашению Сторон;</w:t>
      </w:r>
    </w:p>
    <w:p w:rsidR="00C71228" w:rsidRPr="00C71228" w:rsidRDefault="009058EB" w:rsidP="00E36BA6">
      <w:pPr>
        <w:pStyle w:val="a8"/>
        <w:tabs>
          <w:tab w:val="left" w:pos="0"/>
        </w:tabs>
        <w:spacing w:before="0" w:after="0"/>
        <w:ind w:right="20" w:firstLine="709"/>
        <w:rPr>
          <w:rFonts w:cs="Times New Roman"/>
          <w:sz w:val="24"/>
          <w:szCs w:val="24"/>
        </w:rPr>
      </w:pPr>
      <w:r w:rsidRPr="00C71228">
        <w:rPr>
          <w:rFonts w:cs="Times New Roman"/>
          <w:sz w:val="24"/>
          <w:szCs w:val="24"/>
        </w:rPr>
        <w:t xml:space="preserve">7.3.2. в связи с односторонним отказом Заказчика от исполнения </w:t>
      </w:r>
      <w:r w:rsidR="009967F1">
        <w:rPr>
          <w:rFonts w:cs="Times New Roman"/>
          <w:sz w:val="24"/>
          <w:szCs w:val="24"/>
        </w:rPr>
        <w:t xml:space="preserve">настоящего </w:t>
      </w:r>
      <w:r w:rsidRPr="00C71228">
        <w:rPr>
          <w:rFonts w:cs="Times New Roman"/>
          <w:sz w:val="24"/>
          <w:szCs w:val="24"/>
        </w:rPr>
        <w:t xml:space="preserve">Договора в </w:t>
      </w:r>
      <w:r w:rsidR="00C71228" w:rsidRPr="00C71228">
        <w:rPr>
          <w:rFonts w:cs="Times New Roman"/>
          <w:sz w:val="24"/>
          <w:szCs w:val="24"/>
        </w:rPr>
        <w:t xml:space="preserve">следующих </w:t>
      </w:r>
      <w:r w:rsidRPr="00C71228">
        <w:rPr>
          <w:rFonts w:cs="Times New Roman"/>
          <w:sz w:val="24"/>
          <w:szCs w:val="24"/>
        </w:rPr>
        <w:t>случа</w:t>
      </w:r>
      <w:r w:rsidR="00C71228" w:rsidRPr="00C71228">
        <w:rPr>
          <w:rFonts w:cs="Times New Roman"/>
          <w:sz w:val="24"/>
          <w:szCs w:val="24"/>
        </w:rPr>
        <w:t>ях:</w:t>
      </w:r>
    </w:p>
    <w:p w:rsidR="009058EB" w:rsidRPr="00C71228" w:rsidRDefault="00C71228" w:rsidP="00E36BA6">
      <w:pPr>
        <w:pStyle w:val="a8"/>
        <w:tabs>
          <w:tab w:val="left" w:pos="0"/>
        </w:tabs>
        <w:spacing w:before="0" w:after="0"/>
        <w:ind w:right="20" w:firstLine="709"/>
        <w:rPr>
          <w:rFonts w:cs="Times New Roman"/>
          <w:sz w:val="24"/>
          <w:szCs w:val="24"/>
        </w:rPr>
      </w:pPr>
      <w:r w:rsidRPr="00C71228">
        <w:rPr>
          <w:rFonts w:cs="Times New Roman"/>
          <w:sz w:val="24"/>
          <w:szCs w:val="24"/>
        </w:rPr>
        <w:t>7.3.2.1.</w:t>
      </w:r>
      <w:r w:rsidR="009058EB" w:rsidRPr="00C71228">
        <w:rPr>
          <w:rFonts w:cs="Times New Roman"/>
          <w:sz w:val="24"/>
          <w:szCs w:val="24"/>
        </w:rPr>
        <w:t xml:space="preserve"> нарушени</w:t>
      </w:r>
      <w:r w:rsidRPr="00C71228">
        <w:rPr>
          <w:rFonts w:cs="Times New Roman"/>
          <w:sz w:val="24"/>
          <w:szCs w:val="24"/>
        </w:rPr>
        <w:t>е</w:t>
      </w:r>
      <w:r w:rsidR="009058EB" w:rsidRPr="00C71228">
        <w:rPr>
          <w:rFonts w:cs="Times New Roman"/>
          <w:sz w:val="24"/>
          <w:szCs w:val="24"/>
        </w:rPr>
        <w:t xml:space="preserve"> Исполнителем сроков, указанных в Спецификации (Приложение № 1</w:t>
      </w:r>
      <w:r w:rsidR="009967F1">
        <w:rPr>
          <w:rFonts w:cs="Times New Roman"/>
          <w:sz w:val="24"/>
          <w:szCs w:val="24"/>
        </w:rPr>
        <w:t xml:space="preserve"> к настоящему Договору</w:t>
      </w:r>
      <w:r w:rsidR="009058EB" w:rsidRPr="00C71228">
        <w:rPr>
          <w:rFonts w:cs="Times New Roman"/>
          <w:sz w:val="24"/>
          <w:szCs w:val="24"/>
        </w:rPr>
        <w:t xml:space="preserve">), более чем на </w:t>
      </w:r>
      <w:r w:rsidR="00A13B1A" w:rsidRPr="00E20EC4">
        <w:rPr>
          <w:rFonts w:cs="Times New Roman"/>
          <w:sz w:val="24"/>
          <w:szCs w:val="24"/>
        </w:rPr>
        <w:t>20</w:t>
      </w:r>
      <w:r w:rsidR="009058EB" w:rsidRPr="00E20EC4">
        <w:rPr>
          <w:rFonts w:cs="Times New Roman"/>
          <w:sz w:val="24"/>
          <w:szCs w:val="24"/>
        </w:rPr>
        <w:t xml:space="preserve"> </w:t>
      </w:r>
      <w:r w:rsidR="00E20EC4">
        <w:rPr>
          <w:rFonts w:cs="Times New Roman"/>
          <w:sz w:val="24"/>
          <w:szCs w:val="24"/>
        </w:rPr>
        <w:t xml:space="preserve">(двадцать) </w:t>
      </w:r>
      <w:r w:rsidRPr="00C71228">
        <w:rPr>
          <w:rFonts w:cs="Times New Roman"/>
          <w:sz w:val="24"/>
          <w:szCs w:val="24"/>
        </w:rPr>
        <w:t>рабочих</w:t>
      </w:r>
      <w:r w:rsidR="009058EB" w:rsidRPr="00C71228">
        <w:rPr>
          <w:rFonts w:cs="Times New Roman"/>
          <w:sz w:val="24"/>
          <w:szCs w:val="24"/>
        </w:rPr>
        <w:t xml:space="preserve"> дней</w:t>
      </w:r>
      <w:r w:rsidRPr="00C71228">
        <w:rPr>
          <w:rFonts w:cs="Times New Roman"/>
          <w:sz w:val="24"/>
          <w:szCs w:val="24"/>
        </w:rPr>
        <w:t>,</w:t>
      </w:r>
    </w:p>
    <w:p w:rsidR="00C71228" w:rsidRPr="00C71228" w:rsidRDefault="00C71228" w:rsidP="00E36BA6">
      <w:pPr>
        <w:pStyle w:val="a8"/>
        <w:tabs>
          <w:tab w:val="left" w:pos="0"/>
        </w:tabs>
        <w:spacing w:before="0" w:after="0"/>
        <w:ind w:right="20" w:firstLine="709"/>
        <w:rPr>
          <w:rFonts w:cs="Times New Roman"/>
          <w:sz w:val="24"/>
          <w:szCs w:val="24"/>
        </w:rPr>
      </w:pPr>
      <w:r w:rsidRPr="00C71228">
        <w:rPr>
          <w:rFonts w:cs="Times New Roman"/>
          <w:sz w:val="24"/>
          <w:szCs w:val="24"/>
        </w:rPr>
        <w:t xml:space="preserve">7.3.2.2. нарушение сроков устранения выявленных недостатков оказанных Услуг, более чем на </w:t>
      </w:r>
      <w:r w:rsidR="00A13B1A" w:rsidRPr="00E20EC4">
        <w:rPr>
          <w:rFonts w:cs="Times New Roman"/>
          <w:sz w:val="24"/>
          <w:szCs w:val="24"/>
        </w:rPr>
        <w:t>20</w:t>
      </w:r>
      <w:r w:rsidR="00E20EC4">
        <w:rPr>
          <w:rFonts w:cs="Times New Roman"/>
          <w:sz w:val="24"/>
          <w:szCs w:val="24"/>
        </w:rPr>
        <w:t xml:space="preserve"> (двадцать)</w:t>
      </w:r>
      <w:r w:rsidRPr="00C71228">
        <w:rPr>
          <w:rFonts w:cs="Times New Roman"/>
          <w:sz w:val="24"/>
          <w:szCs w:val="24"/>
        </w:rPr>
        <w:t xml:space="preserve"> рабочих дней,</w:t>
      </w:r>
    </w:p>
    <w:p w:rsidR="00C71228" w:rsidRPr="00C71228" w:rsidRDefault="00C71228" w:rsidP="00E36BA6">
      <w:pPr>
        <w:pStyle w:val="a8"/>
        <w:tabs>
          <w:tab w:val="left" w:pos="0"/>
        </w:tabs>
        <w:spacing w:before="0" w:after="0"/>
        <w:ind w:right="20" w:firstLine="709"/>
        <w:rPr>
          <w:rFonts w:cs="Times New Roman"/>
          <w:sz w:val="24"/>
          <w:szCs w:val="24"/>
        </w:rPr>
      </w:pPr>
      <w:r w:rsidRPr="00C71228">
        <w:rPr>
          <w:rFonts w:cs="Times New Roman"/>
          <w:sz w:val="24"/>
          <w:szCs w:val="24"/>
        </w:rPr>
        <w:t>7.3.2.3. отказ или уклонение Исполнителя от оказания Услуг по настоящему Договору;</w:t>
      </w:r>
    </w:p>
    <w:p w:rsidR="00C71228" w:rsidRPr="00C71228" w:rsidRDefault="00C71228" w:rsidP="00E36BA6">
      <w:pPr>
        <w:pStyle w:val="a8"/>
        <w:tabs>
          <w:tab w:val="left" w:pos="0"/>
        </w:tabs>
        <w:spacing w:before="0" w:after="0"/>
        <w:ind w:right="20" w:firstLine="709"/>
        <w:rPr>
          <w:rFonts w:cs="Times New Roman"/>
          <w:sz w:val="24"/>
          <w:szCs w:val="24"/>
        </w:rPr>
      </w:pPr>
      <w:r w:rsidRPr="00C71228">
        <w:rPr>
          <w:rFonts w:cs="Times New Roman"/>
          <w:sz w:val="24"/>
          <w:szCs w:val="24"/>
        </w:rPr>
        <w:t>7.3.3. по решению суда.</w:t>
      </w:r>
    </w:p>
    <w:p w:rsidR="006A787E" w:rsidRDefault="006A787E" w:rsidP="00E36BA6">
      <w:pPr>
        <w:pStyle w:val="a8"/>
        <w:shd w:val="clear" w:color="auto" w:fill="auto"/>
        <w:tabs>
          <w:tab w:val="left" w:pos="1073"/>
        </w:tabs>
        <w:spacing w:before="0" w:after="0" w:line="240" w:lineRule="auto"/>
        <w:ind w:right="20"/>
        <w:rPr>
          <w:rFonts w:cs="Times New Roman"/>
          <w:sz w:val="24"/>
          <w:szCs w:val="24"/>
        </w:rPr>
      </w:pPr>
    </w:p>
    <w:p w:rsidR="006A787E" w:rsidRDefault="006A787E" w:rsidP="00E36BA6">
      <w:pPr>
        <w:pStyle w:val="a8"/>
        <w:numPr>
          <w:ilvl w:val="0"/>
          <w:numId w:val="12"/>
        </w:numPr>
        <w:shd w:val="clear" w:color="auto" w:fill="auto"/>
        <w:tabs>
          <w:tab w:val="left" w:pos="1073"/>
        </w:tabs>
        <w:spacing w:before="0" w:after="0" w:line="240" w:lineRule="auto"/>
        <w:ind w:left="0" w:right="20" w:firstLine="426"/>
        <w:jc w:val="center"/>
        <w:rPr>
          <w:rFonts w:cs="Times New Roman"/>
          <w:b/>
          <w:sz w:val="24"/>
          <w:szCs w:val="24"/>
        </w:rPr>
      </w:pPr>
      <w:r w:rsidRPr="00C71228">
        <w:rPr>
          <w:rFonts w:cs="Times New Roman"/>
          <w:b/>
          <w:sz w:val="24"/>
          <w:szCs w:val="24"/>
        </w:rPr>
        <w:t>СРОК ДЕЙСТВИЯ ДОГОВОРА</w:t>
      </w:r>
    </w:p>
    <w:p w:rsidR="00E36BA6" w:rsidRPr="00C71228" w:rsidRDefault="00E36BA6" w:rsidP="00E36BA6">
      <w:pPr>
        <w:pStyle w:val="a8"/>
        <w:shd w:val="clear" w:color="auto" w:fill="auto"/>
        <w:tabs>
          <w:tab w:val="left" w:pos="1073"/>
        </w:tabs>
        <w:spacing w:before="0" w:after="0" w:line="240" w:lineRule="auto"/>
        <w:ind w:left="4280" w:right="20"/>
        <w:rPr>
          <w:rFonts w:cs="Times New Roman"/>
          <w:b/>
          <w:sz w:val="24"/>
          <w:szCs w:val="24"/>
        </w:rPr>
      </w:pPr>
    </w:p>
    <w:p w:rsidR="006A787E" w:rsidRDefault="00C71228" w:rsidP="00E36BA6">
      <w:pPr>
        <w:pStyle w:val="a8"/>
        <w:shd w:val="clear" w:color="auto" w:fill="auto"/>
        <w:tabs>
          <w:tab w:val="left" w:pos="0"/>
        </w:tabs>
        <w:spacing w:before="0" w:after="0" w:line="240" w:lineRule="auto"/>
        <w:ind w:right="20" w:firstLine="709"/>
        <w:rPr>
          <w:rFonts w:cs="Times New Roman"/>
          <w:sz w:val="24"/>
          <w:szCs w:val="24"/>
        </w:rPr>
      </w:pPr>
      <w:r>
        <w:rPr>
          <w:rFonts w:cs="Times New Roman"/>
          <w:sz w:val="24"/>
          <w:szCs w:val="24"/>
        </w:rPr>
        <w:t xml:space="preserve">8.1. Договор действует с момента подписания его подписания Сторонами и до полного исполнения ими своих обязательств, но не позднее </w:t>
      </w:r>
      <w:r w:rsidR="00E20EC4">
        <w:rPr>
          <w:rFonts w:cs="Times New Roman"/>
          <w:sz w:val="24"/>
          <w:szCs w:val="24"/>
        </w:rPr>
        <w:t>3</w:t>
      </w:r>
      <w:r w:rsidR="00E950C0">
        <w:rPr>
          <w:rFonts w:cs="Times New Roman"/>
          <w:sz w:val="24"/>
          <w:szCs w:val="24"/>
        </w:rPr>
        <w:t>1</w:t>
      </w:r>
      <w:r w:rsidR="00E20EC4">
        <w:rPr>
          <w:rFonts w:cs="Times New Roman"/>
          <w:sz w:val="24"/>
          <w:szCs w:val="24"/>
        </w:rPr>
        <w:t>.1</w:t>
      </w:r>
      <w:r w:rsidR="00E950C0">
        <w:rPr>
          <w:rFonts w:cs="Times New Roman"/>
          <w:sz w:val="24"/>
          <w:szCs w:val="24"/>
        </w:rPr>
        <w:t>2</w:t>
      </w:r>
      <w:r w:rsidR="00E20EC4">
        <w:rPr>
          <w:rFonts w:cs="Times New Roman"/>
          <w:sz w:val="24"/>
          <w:szCs w:val="24"/>
        </w:rPr>
        <w:t>.201</w:t>
      </w:r>
      <w:r w:rsidR="00BA708E">
        <w:rPr>
          <w:rFonts w:cs="Times New Roman"/>
          <w:sz w:val="24"/>
          <w:szCs w:val="24"/>
        </w:rPr>
        <w:t>9</w:t>
      </w:r>
      <w:r>
        <w:rPr>
          <w:rFonts w:cs="Times New Roman"/>
          <w:sz w:val="24"/>
          <w:szCs w:val="24"/>
        </w:rPr>
        <w:t>.</w:t>
      </w:r>
    </w:p>
    <w:p w:rsidR="00C71228" w:rsidRPr="009109E8" w:rsidRDefault="00C71228" w:rsidP="00E36BA6">
      <w:pPr>
        <w:pStyle w:val="a8"/>
        <w:shd w:val="clear" w:color="auto" w:fill="auto"/>
        <w:tabs>
          <w:tab w:val="left" w:pos="0"/>
        </w:tabs>
        <w:spacing w:before="0" w:after="0" w:line="240" w:lineRule="auto"/>
        <w:ind w:right="20"/>
        <w:rPr>
          <w:rFonts w:cs="Times New Roman"/>
          <w:sz w:val="24"/>
          <w:szCs w:val="24"/>
        </w:rPr>
      </w:pPr>
    </w:p>
    <w:p w:rsidR="007F09A9" w:rsidRDefault="007F09A9" w:rsidP="00E36BA6">
      <w:pPr>
        <w:pStyle w:val="40"/>
        <w:keepNext/>
        <w:keepLines/>
        <w:numPr>
          <w:ilvl w:val="0"/>
          <w:numId w:val="12"/>
        </w:numPr>
        <w:shd w:val="clear" w:color="auto" w:fill="auto"/>
        <w:spacing w:after="0" w:line="240" w:lineRule="auto"/>
        <w:ind w:left="0" w:firstLine="426"/>
        <w:jc w:val="center"/>
        <w:rPr>
          <w:rFonts w:cs="Times New Roman"/>
          <w:sz w:val="24"/>
          <w:szCs w:val="24"/>
        </w:rPr>
      </w:pPr>
      <w:bookmarkStart w:id="10" w:name="bookmark10"/>
      <w:r w:rsidRPr="009109E8">
        <w:rPr>
          <w:rFonts w:cs="Times New Roman"/>
          <w:sz w:val="24"/>
          <w:szCs w:val="24"/>
        </w:rPr>
        <w:t>ПРОЧИЕ УСЛОВИЯ</w:t>
      </w:r>
      <w:bookmarkEnd w:id="10"/>
    </w:p>
    <w:p w:rsidR="00E36BA6" w:rsidRPr="009109E8" w:rsidRDefault="00E36BA6" w:rsidP="00E36BA6">
      <w:pPr>
        <w:pStyle w:val="40"/>
        <w:keepNext/>
        <w:keepLines/>
        <w:shd w:val="clear" w:color="auto" w:fill="auto"/>
        <w:spacing w:after="0" w:line="240" w:lineRule="auto"/>
        <w:ind w:left="4280"/>
        <w:jc w:val="both"/>
        <w:rPr>
          <w:rFonts w:cs="Times New Roman"/>
          <w:sz w:val="24"/>
          <w:szCs w:val="24"/>
        </w:rPr>
      </w:pPr>
    </w:p>
    <w:p w:rsidR="007F09A9" w:rsidRPr="009109E8" w:rsidRDefault="00C71228" w:rsidP="00E36BA6">
      <w:pPr>
        <w:pStyle w:val="a8"/>
        <w:shd w:val="clear" w:color="auto" w:fill="auto"/>
        <w:tabs>
          <w:tab w:val="left" w:pos="1049"/>
        </w:tabs>
        <w:spacing w:before="0" w:after="0" w:line="240" w:lineRule="auto"/>
        <w:ind w:right="20" w:firstLine="709"/>
        <w:rPr>
          <w:rFonts w:cs="Times New Roman"/>
          <w:sz w:val="24"/>
          <w:szCs w:val="24"/>
        </w:rPr>
      </w:pPr>
      <w:r>
        <w:rPr>
          <w:rFonts w:cs="Times New Roman"/>
          <w:sz w:val="24"/>
          <w:szCs w:val="24"/>
        </w:rPr>
        <w:t xml:space="preserve">9.1. </w:t>
      </w:r>
      <w:r w:rsidR="007F09A9" w:rsidRPr="009109E8">
        <w:rPr>
          <w:rFonts w:cs="Times New Roman"/>
          <w:sz w:val="24"/>
          <w:szCs w:val="24"/>
        </w:rPr>
        <w:t>В случае, если какой-либо пункт данного Договора окажется не подлежащим буквальному исполнению, он толкуется в соответствии с действующим законод</w:t>
      </w:r>
      <w:r>
        <w:rPr>
          <w:rFonts w:cs="Times New Roman"/>
          <w:sz w:val="24"/>
          <w:szCs w:val="24"/>
        </w:rPr>
        <w:t>ательством Российской Федерации</w:t>
      </w:r>
      <w:r w:rsidR="002C0A51" w:rsidRPr="009109E8">
        <w:rPr>
          <w:rFonts w:cs="Times New Roman"/>
          <w:sz w:val="24"/>
          <w:szCs w:val="24"/>
        </w:rPr>
        <w:t xml:space="preserve"> с учетом первоначал</w:t>
      </w:r>
      <w:r w:rsidR="007F09A9" w:rsidRPr="009109E8">
        <w:rPr>
          <w:rFonts w:cs="Times New Roman"/>
          <w:sz w:val="24"/>
          <w:szCs w:val="24"/>
        </w:rPr>
        <w:t>ьных интересов Сторон, при этом оставшаяся часть Договора продолжает действовать в полной мере.</w:t>
      </w:r>
    </w:p>
    <w:p w:rsidR="007F09A9" w:rsidRPr="009109E8" w:rsidRDefault="00C71228" w:rsidP="00E36BA6">
      <w:pPr>
        <w:pStyle w:val="a8"/>
        <w:shd w:val="clear" w:color="auto" w:fill="auto"/>
        <w:tabs>
          <w:tab w:val="left" w:pos="1073"/>
        </w:tabs>
        <w:spacing w:before="0" w:after="0" w:line="240" w:lineRule="auto"/>
        <w:ind w:right="20" w:firstLine="709"/>
        <w:rPr>
          <w:rFonts w:cs="Times New Roman"/>
          <w:sz w:val="24"/>
          <w:szCs w:val="24"/>
        </w:rPr>
      </w:pPr>
      <w:r>
        <w:rPr>
          <w:rFonts w:cs="Times New Roman"/>
          <w:sz w:val="24"/>
          <w:szCs w:val="24"/>
        </w:rPr>
        <w:t xml:space="preserve">9.2. </w:t>
      </w:r>
      <w:r w:rsidR="007F09A9" w:rsidRPr="009109E8">
        <w:rPr>
          <w:rFonts w:cs="Times New Roman"/>
          <w:sz w:val="24"/>
          <w:szCs w:val="24"/>
        </w:rPr>
        <w:t>В случае возникновения неурегулированных претензий между сторонами, каждая из них может защищать свои нарушенные права в порядке, установленном законодательством Российской Федерации.</w:t>
      </w:r>
    </w:p>
    <w:p w:rsidR="007F09A9" w:rsidRPr="001E6A20" w:rsidRDefault="00C71228" w:rsidP="00E36BA6">
      <w:pPr>
        <w:pStyle w:val="a8"/>
        <w:shd w:val="clear" w:color="auto" w:fill="auto"/>
        <w:tabs>
          <w:tab w:val="left" w:pos="1038"/>
        </w:tabs>
        <w:spacing w:before="0" w:after="0" w:line="240" w:lineRule="auto"/>
        <w:ind w:right="20" w:firstLine="709"/>
        <w:rPr>
          <w:rFonts w:cs="Times New Roman"/>
          <w:sz w:val="24"/>
          <w:szCs w:val="24"/>
        </w:rPr>
      </w:pPr>
      <w:r>
        <w:rPr>
          <w:rFonts w:cs="Times New Roman"/>
          <w:sz w:val="24"/>
          <w:szCs w:val="24"/>
        </w:rPr>
        <w:t xml:space="preserve">9.3. </w:t>
      </w:r>
      <w:r w:rsidR="007F09A9" w:rsidRPr="009109E8">
        <w:rPr>
          <w:rFonts w:cs="Times New Roman"/>
          <w:sz w:val="24"/>
          <w:szCs w:val="24"/>
        </w:rPr>
        <w:t>Исполнитель оказывает услуги и исполняет прочие обязанности по настоящему Договору собственными силами. При необходимости Исполнитель имеет право привлекать третьих лиц для оказания отдельных услуг с предварительного письменного согласия Заказчика.</w:t>
      </w:r>
    </w:p>
    <w:p w:rsidR="007F09A9" w:rsidRPr="009109E8" w:rsidRDefault="00C71228" w:rsidP="00E36BA6">
      <w:pPr>
        <w:pStyle w:val="a8"/>
        <w:shd w:val="clear" w:color="auto" w:fill="auto"/>
        <w:tabs>
          <w:tab w:val="left" w:pos="1033"/>
        </w:tabs>
        <w:spacing w:before="0" w:after="0" w:line="240" w:lineRule="auto"/>
        <w:ind w:firstLine="709"/>
        <w:rPr>
          <w:rFonts w:cs="Times New Roman"/>
          <w:sz w:val="24"/>
          <w:szCs w:val="24"/>
        </w:rPr>
      </w:pPr>
      <w:r>
        <w:rPr>
          <w:rFonts w:cs="Times New Roman"/>
          <w:sz w:val="24"/>
          <w:szCs w:val="24"/>
        </w:rPr>
        <w:t xml:space="preserve">9.4. </w:t>
      </w:r>
      <w:r w:rsidR="007F09A9" w:rsidRPr="009109E8">
        <w:rPr>
          <w:rFonts w:cs="Times New Roman"/>
          <w:sz w:val="24"/>
          <w:szCs w:val="24"/>
        </w:rPr>
        <w:t xml:space="preserve">Любое уведомление, которое одна Сторона направляет другой стороне в соответствии с </w:t>
      </w:r>
      <w:r w:rsidR="009967F1">
        <w:rPr>
          <w:rFonts w:cs="Times New Roman"/>
          <w:sz w:val="24"/>
          <w:szCs w:val="24"/>
        </w:rPr>
        <w:t xml:space="preserve">настоящим </w:t>
      </w:r>
      <w:r w:rsidR="007F09A9" w:rsidRPr="009109E8">
        <w:rPr>
          <w:rFonts w:cs="Times New Roman"/>
          <w:sz w:val="24"/>
          <w:szCs w:val="24"/>
        </w:rPr>
        <w:t>Договором, направляется в письменной форме почтой, электронной почтой или факсимильной свя</w:t>
      </w:r>
      <w:r w:rsidR="007F09A9" w:rsidRPr="009109E8">
        <w:rPr>
          <w:rFonts w:cs="Times New Roman"/>
          <w:sz w:val="24"/>
          <w:szCs w:val="24"/>
        </w:rPr>
        <w:softHyphen/>
        <w:t>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7F09A9" w:rsidRPr="009109E8" w:rsidRDefault="00C71228" w:rsidP="00E36BA6">
      <w:pPr>
        <w:pStyle w:val="a8"/>
        <w:shd w:val="clear" w:color="auto" w:fill="auto"/>
        <w:tabs>
          <w:tab w:val="left" w:pos="1028"/>
        </w:tabs>
        <w:spacing w:before="0" w:after="0" w:line="240" w:lineRule="auto"/>
        <w:ind w:firstLine="709"/>
        <w:rPr>
          <w:rFonts w:cs="Times New Roman"/>
          <w:sz w:val="24"/>
          <w:szCs w:val="24"/>
        </w:rPr>
      </w:pPr>
      <w:r>
        <w:rPr>
          <w:rFonts w:cs="Times New Roman"/>
          <w:sz w:val="24"/>
          <w:szCs w:val="24"/>
        </w:rPr>
        <w:t xml:space="preserve">9.5. </w:t>
      </w:r>
      <w:r w:rsidR="007F09A9" w:rsidRPr="009109E8">
        <w:rPr>
          <w:rFonts w:cs="Times New Roman"/>
          <w:sz w:val="24"/>
          <w:szCs w:val="24"/>
        </w:rPr>
        <w:t xml:space="preserve">Во всем, что не предусмотрено настоящим Договором, </w:t>
      </w:r>
      <w:r w:rsidR="009967F1">
        <w:rPr>
          <w:rFonts w:cs="Times New Roman"/>
          <w:sz w:val="24"/>
          <w:szCs w:val="24"/>
        </w:rPr>
        <w:t>С</w:t>
      </w:r>
      <w:r w:rsidR="007F09A9" w:rsidRPr="009109E8">
        <w:rPr>
          <w:rFonts w:cs="Times New Roman"/>
          <w:sz w:val="24"/>
          <w:szCs w:val="24"/>
        </w:rPr>
        <w:t>тороны руководствуются дейст</w:t>
      </w:r>
      <w:r w:rsidR="007F09A9" w:rsidRPr="009109E8">
        <w:rPr>
          <w:rFonts w:cs="Times New Roman"/>
          <w:sz w:val="24"/>
          <w:szCs w:val="24"/>
        </w:rPr>
        <w:softHyphen/>
        <w:t>вующим законодательством Российской Федерации.</w:t>
      </w:r>
    </w:p>
    <w:p w:rsidR="007F09A9" w:rsidRPr="009109E8" w:rsidRDefault="00C71228" w:rsidP="00E36BA6">
      <w:pPr>
        <w:pStyle w:val="a8"/>
        <w:shd w:val="clear" w:color="auto" w:fill="auto"/>
        <w:tabs>
          <w:tab w:val="left" w:pos="999"/>
        </w:tabs>
        <w:spacing w:before="0" w:after="0" w:line="240" w:lineRule="auto"/>
        <w:ind w:firstLine="709"/>
        <w:rPr>
          <w:rFonts w:cs="Times New Roman"/>
          <w:sz w:val="24"/>
          <w:szCs w:val="24"/>
        </w:rPr>
      </w:pPr>
      <w:r>
        <w:rPr>
          <w:rFonts w:cs="Times New Roman"/>
          <w:sz w:val="24"/>
          <w:szCs w:val="24"/>
        </w:rPr>
        <w:t xml:space="preserve">9.6. </w:t>
      </w:r>
      <w:r w:rsidR="007F09A9" w:rsidRPr="009109E8">
        <w:rPr>
          <w:rFonts w:cs="Times New Roman"/>
          <w:sz w:val="24"/>
          <w:szCs w:val="24"/>
        </w:rPr>
        <w:t>Договор остается в силе в случае изменения реквизитов сторон, изменения их учредительных документов, включая, но не ограничиваясь, изменением собственника, организационно- правовой формы и др. В случае изменения реквизито</w:t>
      </w:r>
      <w:r w:rsidR="00BE65D2">
        <w:rPr>
          <w:rFonts w:cs="Times New Roman"/>
          <w:sz w:val="24"/>
          <w:szCs w:val="24"/>
        </w:rPr>
        <w:t>в Стороны обязаны в 10 (десяти)-</w:t>
      </w:r>
      <w:proofErr w:type="spellStart"/>
      <w:r w:rsidR="007F09A9" w:rsidRPr="009109E8">
        <w:rPr>
          <w:rFonts w:cs="Times New Roman"/>
          <w:sz w:val="24"/>
          <w:szCs w:val="24"/>
        </w:rPr>
        <w:t>дневный</w:t>
      </w:r>
      <w:proofErr w:type="spellEnd"/>
      <w:r w:rsidR="007F09A9" w:rsidRPr="009109E8">
        <w:rPr>
          <w:rFonts w:cs="Times New Roman"/>
          <w:sz w:val="24"/>
          <w:szCs w:val="24"/>
        </w:rPr>
        <w:t xml:space="preserve"> срок уведомить об этом друг друга (путем заключения дополнительного соглашения).</w:t>
      </w:r>
    </w:p>
    <w:p w:rsidR="007F09A9" w:rsidRPr="009109E8" w:rsidRDefault="00C71228" w:rsidP="00E36BA6">
      <w:pPr>
        <w:pStyle w:val="a8"/>
        <w:shd w:val="clear" w:color="auto" w:fill="auto"/>
        <w:tabs>
          <w:tab w:val="left" w:pos="1028"/>
        </w:tabs>
        <w:spacing w:before="0" w:after="0" w:line="240" w:lineRule="auto"/>
        <w:ind w:firstLine="709"/>
        <w:rPr>
          <w:rFonts w:cs="Times New Roman"/>
          <w:sz w:val="24"/>
          <w:szCs w:val="24"/>
        </w:rPr>
      </w:pPr>
      <w:r>
        <w:rPr>
          <w:rFonts w:cs="Times New Roman"/>
          <w:sz w:val="24"/>
          <w:szCs w:val="24"/>
        </w:rPr>
        <w:lastRenderedPageBreak/>
        <w:t xml:space="preserve">9.7. </w:t>
      </w:r>
      <w:r w:rsidR="007F09A9" w:rsidRPr="009109E8">
        <w:rPr>
          <w:rFonts w:cs="Times New Roman"/>
          <w:sz w:val="24"/>
          <w:szCs w:val="24"/>
        </w:rPr>
        <w:t>Любые изменения и дополнения к настоящему Договору, не противоречащие действую</w:t>
      </w:r>
      <w:r w:rsidR="007F09A9" w:rsidRPr="009109E8">
        <w:rPr>
          <w:rFonts w:cs="Times New Roman"/>
          <w:sz w:val="24"/>
          <w:szCs w:val="24"/>
        </w:rPr>
        <w:softHyphen/>
        <w:t xml:space="preserve">щему законодательству Российской Федерации, оформляются дополнительными </w:t>
      </w:r>
      <w:r w:rsidR="009967F1">
        <w:rPr>
          <w:rFonts w:cs="Times New Roman"/>
          <w:sz w:val="24"/>
          <w:szCs w:val="24"/>
        </w:rPr>
        <w:t>с</w:t>
      </w:r>
      <w:r w:rsidR="007F09A9" w:rsidRPr="009109E8">
        <w:rPr>
          <w:rFonts w:cs="Times New Roman"/>
          <w:sz w:val="24"/>
          <w:szCs w:val="24"/>
        </w:rPr>
        <w:t>оглашениями Сторон в письменной форме.</w:t>
      </w:r>
    </w:p>
    <w:p w:rsidR="007F09A9" w:rsidRPr="009109E8" w:rsidRDefault="00C71228" w:rsidP="00E36BA6">
      <w:pPr>
        <w:pStyle w:val="a8"/>
        <w:shd w:val="clear" w:color="auto" w:fill="auto"/>
        <w:tabs>
          <w:tab w:val="left" w:pos="0"/>
        </w:tabs>
        <w:spacing w:before="0" w:after="0" w:line="240" w:lineRule="auto"/>
        <w:ind w:firstLine="709"/>
        <w:rPr>
          <w:rFonts w:cs="Times New Roman"/>
          <w:sz w:val="24"/>
          <w:szCs w:val="24"/>
        </w:rPr>
      </w:pPr>
      <w:r>
        <w:rPr>
          <w:rFonts w:cs="Times New Roman"/>
          <w:sz w:val="24"/>
          <w:szCs w:val="24"/>
        </w:rPr>
        <w:t xml:space="preserve">9.8. </w:t>
      </w:r>
      <w:r w:rsidR="007F09A9" w:rsidRPr="009109E8">
        <w:rPr>
          <w:rFonts w:cs="Times New Roman"/>
          <w:sz w:val="24"/>
          <w:szCs w:val="24"/>
        </w:rPr>
        <w:t>Настоящий Договор составлен в 2 (двух) экземплярах, имеющих одинаковую юридическую силу.</w:t>
      </w:r>
    </w:p>
    <w:p w:rsidR="007F09A9" w:rsidRPr="009109E8" w:rsidRDefault="00C71228" w:rsidP="00E36BA6">
      <w:pPr>
        <w:pStyle w:val="a8"/>
        <w:shd w:val="clear" w:color="auto" w:fill="auto"/>
        <w:spacing w:before="0" w:after="0" w:line="240" w:lineRule="auto"/>
        <w:ind w:left="20" w:firstLine="689"/>
        <w:rPr>
          <w:rFonts w:cs="Times New Roman"/>
          <w:sz w:val="24"/>
          <w:szCs w:val="24"/>
        </w:rPr>
      </w:pPr>
      <w:r>
        <w:rPr>
          <w:rFonts w:cs="Times New Roman"/>
          <w:sz w:val="24"/>
          <w:szCs w:val="24"/>
        </w:rPr>
        <w:t xml:space="preserve">9.9. </w:t>
      </w:r>
      <w:r w:rsidR="007F09A9" w:rsidRPr="009109E8">
        <w:rPr>
          <w:rFonts w:cs="Times New Roman"/>
          <w:sz w:val="24"/>
          <w:szCs w:val="24"/>
        </w:rPr>
        <w:t>К настоящему Договору прилагаются:</w:t>
      </w:r>
    </w:p>
    <w:p w:rsidR="001E6A20" w:rsidRDefault="007F09A9" w:rsidP="00E36BA6">
      <w:pPr>
        <w:pStyle w:val="a8"/>
        <w:shd w:val="clear" w:color="auto" w:fill="auto"/>
        <w:spacing w:before="0" w:after="0" w:line="240" w:lineRule="auto"/>
        <w:ind w:left="20" w:firstLine="600"/>
        <w:rPr>
          <w:rFonts w:cs="Times New Roman"/>
          <w:sz w:val="24"/>
          <w:szCs w:val="24"/>
        </w:rPr>
      </w:pPr>
      <w:r w:rsidRPr="009109E8">
        <w:rPr>
          <w:rFonts w:cs="Times New Roman"/>
          <w:sz w:val="24"/>
          <w:szCs w:val="24"/>
        </w:rPr>
        <w:t xml:space="preserve">Приложение № 1 </w:t>
      </w:r>
      <w:r w:rsidR="00C71228">
        <w:rPr>
          <w:rFonts w:cs="Times New Roman"/>
          <w:sz w:val="24"/>
          <w:szCs w:val="24"/>
        </w:rPr>
        <w:t>- Спецификация оказываемых услуг</w:t>
      </w:r>
      <w:r w:rsidR="00BC712A">
        <w:rPr>
          <w:rFonts w:cs="Times New Roman"/>
          <w:sz w:val="24"/>
          <w:szCs w:val="24"/>
        </w:rPr>
        <w:t>.</w:t>
      </w:r>
    </w:p>
    <w:p w:rsidR="00C71228" w:rsidRDefault="00C71228" w:rsidP="00E36BA6">
      <w:pPr>
        <w:pStyle w:val="a8"/>
        <w:shd w:val="clear" w:color="auto" w:fill="auto"/>
        <w:spacing w:before="0" w:after="0" w:line="240" w:lineRule="auto"/>
        <w:ind w:left="20" w:firstLine="600"/>
        <w:rPr>
          <w:rFonts w:cs="Times New Roman"/>
          <w:sz w:val="24"/>
          <w:szCs w:val="24"/>
        </w:rPr>
      </w:pPr>
      <w:r>
        <w:rPr>
          <w:rFonts w:cs="Times New Roman"/>
          <w:sz w:val="24"/>
          <w:szCs w:val="24"/>
        </w:rPr>
        <w:t>Приложение № 2 – Расчет цены договора</w:t>
      </w:r>
      <w:r w:rsidR="00BC712A">
        <w:rPr>
          <w:rFonts w:cs="Times New Roman"/>
          <w:sz w:val="24"/>
          <w:szCs w:val="24"/>
        </w:rPr>
        <w:t>.</w:t>
      </w:r>
    </w:p>
    <w:p w:rsidR="001E6A20" w:rsidRPr="009109E8" w:rsidRDefault="001E6A20" w:rsidP="00E36BA6">
      <w:pPr>
        <w:pStyle w:val="a8"/>
        <w:shd w:val="clear" w:color="auto" w:fill="auto"/>
        <w:spacing w:before="0" w:after="0" w:line="240" w:lineRule="auto"/>
        <w:ind w:left="20" w:firstLine="600"/>
        <w:rPr>
          <w:rFonts w:cs="Times New Roman"/>
          <w:sz w:val="24"/>
          <w:szCs w:val="24"/>
        </w:rPr>
      </w:pPr>
    </w:p>
    <w:p w:rsidR="007F09A9" w:rsidRPr="00E36BA6" w:rsidRDefault="007F09A9" w:rsidP="002C4DC7">
      <w:pPr>
        <w:pStyle w:val="40"/>
        <w:keepNext/>
        <w:keepLines/>
        <w:numPr>
          <w:ilvl w:val="0"/>
          <w:numId w:val="12"/>
        </w:numPr>
        <w:shd w:val="clear" w:color="auto" w:fill="auto"/>
        <w:tabs>
          <w:tab w:val="left" w:pos="851"/>
        </w:tabs>
        <w:spacing w:after="0" w:line="220" w:lineRule="exact"/>
        <w:ind w:left="0" w:firstLine="426"/>
        <w:jc w:val="both"/>
        <w:rPr>
          <w:sz w:val="24"/>
          <w:szCs w:val="24"/>
        </w:rPr>
      </w:pPr>
      <w:bookmarkStart w:id="11" w:name="bookmark11"/>
      <w:r w:rsidRPr="00E36BA6">
        <w:rPr>
          <w:sz w:val="24"/>
          <w:szCs w:val="24"/>
        </w:rPr>
        <w:t>ЮРИДИЧЕСКИЕ АДРЕСА, РЕКВИЗИТЫ СТОРОН И ПОДПИСИ СТОРОН</w:t>
      </w:r>
      <w:bookmarkEnd w:id="11"/>
    </w:p>
    <w:p w:rsidR="00E36BA6" w:rsidRDefault="00E36BA6" w:rsidP="00E36BA6">
      <w:pPr>
        <w:pStyle w:val="40"/>
        <w:keepNext/>
        <w:keepLines/>
        <w:shd w:val="clear" w:color="auto" w:fill="auto"/>
        <w:spacing w:after="0" w:line="220" w:lineRule="exact"/>
        <w:ind w:left="4280"/>
        <w:jc w:val="both"/>
      </w:pPr>
    </w:p>
    <w:p w:rsidR="00E36BA6" w:rsidRDefault="00E36BA6" w:rsidP="00E36BA6">
      <w:pPr>
        <w:pStyle w:val="40"/>
        <w:keepNext/>
        <w:keepLines/>
        <w:shd w:val="clear" w:color="auto" w:fill="auto"/>
        <w:spacing w:after="0" w:line="220" w:lineRule="exact"/>
        <w:ind w:left="20" w:firstLine="600"/>
        <w:jc w:val="both"/>
      </w:pPr>
    </w:p>
    <w:p w:rsidR="00E36BA6" w:rsidRDefault="00E36BA6" w:rsidP="00E36BA6">
      <w:pPr>
        <w:pStyle w:val="40"/>
        <w:keepNext/>
        <w:keepLines/>
        <w:shd w:val="clear" w:color="auto" w:fill="auto"/>
        <w:spacing w:after="0" w:line="220" w:lineRule="exact"/>
        <w:jc w:val="both"/>
        <w:sectPr w:rsidR="00E36BA6" w:rsidSect="00E36BA6">
          <w:footerReference w:type="even" r:id="rId8"/>
          <w:headerReference w:type="first" r:id="rId9"/>
          <w:pgSz w:w="11905" w:h="16837"/>
          <w:pgMar w:top="851" w:right="848" w:bottom="624" w:left="1560" w:header="57" w:footer="6" w:gutter="0"/>
          <w:cols w:space="720"/>
          <w:noEndnote/>
          <w:titlePg/>
          <w:docGrid w:linePitch="360"/>
        </w:sectPr>
      </w:pPr>
    </w:p>
    <w:p w:rsidR="007F09A9" w:rsidRDefault="007F09A9" w:rsidP="00E36BA6">
      <w:pPr>
        <w:framePr w:w="12216" w:h="92" w:hRule="exact" w:wrap="notBeside" w:vAnchor="text" w:hAnchor="text" w:xAlign="center" w:y="1" w:anchorLock="1"/>
        <w:jc w:val="both"/>
        <w:rPr>
          <w:color w:val="auto"/>
        </w:rPr>
      </w:pPr>
    </w:p>
    <w:p w:rsidR="00AD0609" w:rsidRDefault="007F09A9" w:rsidP="00E36BA6">
      <w:pPr>
        <w:jc w:val="both"/>
        <w:rPr>
          <w:color w:val="auto"/>
          <w:sz w:val="2"/>
          <w:szCs w:val="2"/>
        </w:rPr>
      </w:pPr>
      <w:r>
        <w:rPr>
          <w:color w:val="auto"/>
          <w:sz w:val="2"/>
          <w:szCs w:val="2"/>
        </w:rPr>
        <w:t xml:space="preserve"> </w:t>
      </w:r>
    </w:p>
    <w:tbl>
      <w:tblPr>
        <w:tblW w:w="9878" w:type="dxa"/>
        <w:jc w:val="center"/>
        <w:tblLayout w:type="fixed"/>
        <w:tblLook w:val="0000" w:firstRow="0" w:lastRow="0" w:firstColumn="0" w:lastColumn="0" w:noHBand="0" w:noVBand="0"/>
      </w:tblPr>
      <w:tblGrid>
        <w:gridCol w:w="4961"/>
        <w:gridCol w:w="4917"/>
      </w:tblGrid>
      <w:tr w:rsidR="00AD0609" w:rsidRPr="002E65EB" w:rsidTr="00DB05E0">
        <w:trPr>
          <w:trHeight w:val="249"/>
          <w:jc w:val="center"/>
        </w:trPr>
        <w:tc>
          <w:tcPr>
            <w:tcW w:w="4961" w:type="dxa"/>
          </w:tcPr>
          <w:p w:rsidR="00AD0609" w:rsidRPr="002E65EB" w:rsidRDefault="009109E8" w:rsidP="00E36BA6">
            <w:pPr>
              <w:snapToGrid w:val="0"/>
              <w:spacing w:after="120"/>
              <w:jc w:val="both"/>
              <w:rPr>
                <w:rFonts w:ascii="Times New Roman" w:hAnsi="Times New Roman" w:cs="Times New Roman"/>
                <w:b/>
              </w:rPr>
            </w:pPr>
            <w:r w:rsidRPr="002E65EB">
              <w:rPr>
                <w:rFonts w:ascii="Times New Roman" w:hAnsi="Times New Roman" w:cs="Times New Roman"/>
                <w:b/>
              </w:rPr>
              <w:t>ИСПОЛНИТЕЛЬ</w:t>
            </w:r>
            <w:r w:rsidR="00AD0609" w:rsidRPr="002E65EB">
              <w:rPr>
                <w:rFonts w:ascii="Times New Roman" w:hAnsi="Times New Roman" w:cs="Times New Roman"/>
                <w:b/>
              </w:rPr>
              <w:t>:</w:t>
            </w:r>
          </w:p>
        </w:tc>
        <w:tc>
          <w:tcPr>
            <w:tcW w:w="4917" w:type="dxa"/>
          </w:tcPr>
          <w:p w:rsidR="00AD0609" w:rsidRPr="002E65EB" w:rsidRDefault="009109E8" w:rsidP="00E36BA6">
            <w:pPr>
              <w:snapToGrid w:val="0"/>
              <w:jc w:val="both"/>
              <w:rPr>
                <w:rFonts w:ascii="Times New Roman" w:hAnsi="Times New Roman" w:cs="Times New Roman"/>
                <w:b/>
              </w:rPr>
            </w:pPr>
            <w:r w:rsidRPr="002E65EB">
              <w:rPr>
                <w:rFonts w:ascii="Times New Roman" w:hAnsi="Times New Roman" w:cs="Times New Roman"/>
                <w:b/>
              </w:rPr>
              <w:t>ЗАКАЗЧИК</w:t>
            </w:r>
            <w:r w:rsidR="00AD0609" w:rsidRPr="002E65EB">
              <w:rPr>
                <w:rFonts w:ascii="Times New Roman" w:hAnsi="Times New Roman" w:cs="Times New Roman"/>
                <w:b/>
              </w:rPr>
              <w:t>:</w:t>
            </w:r>
          </w:p>
        </w:tc>
      </w:tr>
      <w:tr w:rsidR="00AD0609" w:rsidRPr="002E65EB" w:rsidTr="00DB05E0">
        <w:trPr>
          <w:trHeight w:val="539"/>
          <w:jc w:val="center"/>
        </w:trPr>
        <w:tc>
          <w:tcPr>
            <w:tcW w:w="4961" w:type="dxa"/>
          </w:tcPr>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844C02" w:rsidRDefault="00844C02"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0C251D" w:rsidP="002C4DC7">
            <w:pPr>
              <w:snapToGrid w:val="0"/>
              <w:rPr>
                <w:rFonts w:ascii="Times New Roman" w:hAnsi="Times New Roman" w:cs="Times New Roman"/>
                <w:b/>
                <w:color w:val="auto"/>
              </w:rPr>
            </w:pPr>
          </w:p>
          <w:p w:rsidR="000C251D" w:rsidRDefault="00B1484E" w:rsidP="002C4DC7">
            <w:pPr>
              <w:snapToGrid w:val="0"/>
              <w:rPr>
                <w:rFonts w:ascii="Times New Roman" w:hAnsi="Times New Roman" w:cs="Times New Roman"/>
                <w:b/>
                <w:color w:val="auto"/>
              </w:rPr>
            </w:pPr>
            <w:r w:rsidRPr="00B1484E">
              <w:rPr>
                <w:rFonts w:ascii="Times New Roman" w:hAnsi="Times New Roman" w:cs="Times New Roman"/>
                <w:b/>
                <w:color w:val="auto"/>
                <w:highlight w:val="yellow"/>
              </w:rPr>
              <w:t>Должность</w:t>
            </w:r>
          </w:p>
          <w:p w:rsidR="000C251D" w:rsidRDefault="000C251D" w:rsidP="002C4DC7">
            <w:pPr>
              <w:snapToGrid w:val="0"/>
              <w:rPr>
                <w:rFonts w:ascii="Times New Roman" w:hAnsi="Times New Roman" w:cs="Times New Roman"/>
                <w:b/>
                <w:color w:val="auto"/>
              </w:rPr>
            </w:pPr>
          </w:p>
          <w:p w:rsidR="000C251D" w:rsidRPr="00844C02" w:rsidRDefault="000C251D" w:rsidP="002C4DC7">
            <w:pPr>
              <w:snapToGrid w:val="0"/>
              <w:rPr>
                <w:rFonts w:ascii="Times New Roman" w:hAnsi="Times New Roman" w:cs="Times New Roman"/>
                <w:b/>
                <w:color w:val="auto"/>
              </w:rPr>
            </w:pPr>
          </w:p>
          <w:p w:rsidR="00844C02" w:rsidRPr="00844C02" w:rsidRDefault="00844C02" w:rsidP="00E36BA6">
            <w:pPr>
              <w:snapToGrid w:val="0"/>
              <w:jc w:val="both"/>
              <w:rPr>
                <w:rFonts w:ascii="Times New Roman" w:hAnsi="Times New Roman" w:cs="Times New Roman"/>
                <w:color w:val="auto"/>
              </w:rPr>
            </w:pPr>
          </w:p>
          <w:p w:rsidR="00C83FBE" w:rsidRPr="002E65EB" w:rsidRDefault="00844C02" w:rsidP="000C251D">
            <w:pPr>
              <w:snapToGrid w:val="0"/>
              <w:spacing w:before="40"/>
              <w:jc w:val="both"/>
              <w:rPr>
                <w:rFonts w:ascii="Times New Roman" w:hAnsi="Times New Roman" w:cs="Times New Roman"/>
                <w:color w:val="auto"/>
              </w:rPr>
            </w:pPr>
            <w:r w:rsidRPr="00844C02">
              <w:rPr>
                <w:rFonts w:ascii="Times New Roman" w:hAnsi="Times New Roman" w:cs="Times New Roman"/>
                <w:color w:val="auto"/>
              </w:rPr>
              <w:t>_____________________</w:t>
            </w:r>
            <w:r w:rsidR="009967F1">
              <w:rPr>
                <w:rFonts w:ascii="Times New Roman" w:hAnsi="Times New Roman" w:cs="Times New Roman"/>
                <w:color w:val="auto"/>
              </w:rPr>
              <w:t xml:space="preserve"> </w:t>
            </w:r>
            <w:r w:rsidR="00B1484E" w:rsidRPr="00B1484E">
              <w:rPr>
                <w:rFonts w:ascii="Times New Roman" w:hAnsi="Times New Roman" w:cs="Times New Roman"/>
                <w:color w:val="auto"/>
                <w:highlight w:val="yellow"/>
              </w:rPr>
              <w:t>ФИО</w:t>
            </w:r>
          </w:p>
        </w:tc>
        <w:tc>
          <w:tcPr>
            <w:tcW w:w="4917" w:type="dxa"/>
          </w:tcPr>
          <w:p w:rsidR="00787DD9" w:rsidRPr="002E65EB" w:rsidRDefault="00787DD9" w:rsidP="00E36BA6">
            <w:pPr>
              <w:autoSpaceDE w:val="0"/>
              <w:autoSpaceDN w:val="0"/>
              <w:adjustRightInd w:val="0"/>
              <w:jc w:val="both"/>
              <w:rPr>
                <w:rFonts w:ascii="Times New Roman" w:eastAsiaTheme="minorHAnsi" w:hAnsi="Times New Roman" w:cs="Times New Roman"/>
                <w:b/>
                <w:bCs/>
                <w:color w:val="auto"/>
                <w:lang w:eastAsia="en-US"/>
              </w:rPr>
            </w:pPr>
            <w:r w:rsidRPr="002E65EB">
              <w:rPr>
                <w:rFonts w:ascii="Times New Roman" w:eastAsiaTheme="minorHAnsi" w:hAnsi="Times New Roman" w:cs="Times New Roman"/>
                <w:b/>
                <w:bCs/>
                <w:color w:val="auto"/>
                <w:lang w:eastAsia="en-US"/>
              </w:rPr>
              <w:t>ФГАОУ ВО «СПбПУ»</w:t>
            </w:r>
          </w:p>
          <w:p w:rsidR="00787DD9" w:rsidRDefault="00787DD9" w:rsidP="00E36BA6">
            <w:pPr>
              <w:autoSpaceDE w:val="0"/>
              <w:autoSpaceDN w:val="0"/>
              <w:adjustRightInd w:val="0"/>
              <w:jc w:val="both"/>
              <w:rPr>
                <w:rFonts w:ascii="Times New Roman" w:eastAsiaTheme="minorHAnsi" w:hAnsi="Times New Roman" w:cs="Times New Roman"/>
                <w:color w:val="auto"/>
                <w:lang w:eastAsia="en-US"/>
              </w:rPr>
            </w:pPr>
          </w:p>
          <w:p w:rsidR="00787DD9" w:rsidRDefault="00787DD9" w:rsidP="00E36BA6">
            <w:pPr>
              <w:autoSpaceDE w:val="0"/>
              <w:autoSpaceDN w:val="0"/>
              <w:adjustRightInd w:val="0"/>
              <w:jc w:val="both"/>
              <w:rPr>
                <w:rFonts w:ascii="Times New Roman" w:eastAsiaTheme="minorHAnsi" w:hAnsi="Times New Roman" w:cs="Times New Roman"/>
                <w:color w:val="auto"/>
                <w:lang w:eastAsia="en-US"/>
              </w:rPr>
            </w:pPr>
          </w:p>
          <w:p w:rsidR="00787DD9" w:rsidRPr="002E65EB" w:rsidRDefault="00787DD9" w:rsidP="00E36BA6">
            <w:pPr>
              <w:autoSpaceDE w:val="0"/>
              <w:autoSpaceDN w:val="0"/>
              <w:adjustRightInd w:val="0"/>
              <w:jc w:val="both"/>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адрес: 195251, Санкт-Петербург,</w:t>
            </w:r>
          </w:p>
          <w:p w:rsidR="00787DD9" w:rsidRPr="002E65EB" w:rsidRDefault="00787DD9" w:rsidP="00E36BA6">
            <w:pPr>
              <w:autoSpaceDE w:val="0"/>
              <w:autoSpaceDN w:val="0"/>
              <w:adjustRightInd w:val="0"/>
              <w:jc w:val="both"/>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Политехническая</w:t>
            </w:r>
            <w:r>
              <w:rPr>
                <w:rFonts w:ascii="Times New Roman" w:eastAsiaTheme="minorHAnsi" w:hAnsi="Times New Roman" w:cs="Times New Roman"/>
                <w:color w:val="auto"/>
                <w:lang w:eastAsia="en-US"/>
              </w:rPr>
              <w:t xml:space="preserve"> </w:t>
            </w:r>
            <w:r w:rsidRPr="002E65EB">
              <w:rPr>
                <w:rFonts w:ascii="Times New Roman" w:eastAsiaTheme="minorHAnsi" w:hAnsi="Times New Roman" w:cs="Times New Roman"/>
                <w:color w:val="auto"/>
                <w:lang w:eastAsia="en-US"/>
              </w:rPr>
              <w:t>ул., 29</w:t>
            </w:r>
          </w:p>
          <w:p w:rsidR="00787DD9" w:rsidRPr="002E65EB" w:rsidRDefault="00787DD9" w:rsidP="00E36BA6">
            <w:pPr>
              <w:autoSpaceDE w:val="0"/>
              <w:autoSpaceDN w:val="0"/>
              <w:adjustRightInd w:val="0"/>
              <w:jc w:val="both"/>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ИНН 7804040077 КПП 780401001</w:t>
            </w:r>
          </w:p>
          <w:p w:rsidR="00787DD9" w:rsidRPr="002E65EB" w:rsidRDefault="00787DD9" w:rsidP="00E36BA6">
            <w:pPr>
              <w:autoSpaceDE w:val="0"/>
              <w:autoSpaceDN w:val="0"/>
              <w:adjustRightInd w:val="0"/>
              <w:jc w:val="both"/>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ОКПО 02068574</w:t>
            </w:r>
          </w:p>
          <w:p w:rsidR="00787DD9" w:rsidRPr="002E65EB" w:rsidRDefault="00787DD9" w:rsidP="00E36BA6">
            <w:pPr>
              <w:autoSpaceDE w:val="0"/>
              <w:autoSpaceDN w:val="0"/>
              <w:adjustRightInd w:val="0"/>
              <w:jc w:val="both"/>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ОГРН 1027802505279</w:t>
            </w:r>
          </w:p>
          <w:p w:rsidR="00787DD9" w:rsidRPr="002E65EB" w:rsidRDefault="00787DD9" w:rsidP="00E36BA6">
            <w:pPr>
              <w:autoSpaceDE w:val="0"/>
              <w:autoSpaceDN w:val="0"/>
              <w:adjustRightInd w:val="0"/>
              <w:jc w:val="both"/>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ОКТМО 40329000</w:t>
            </w:r>
          </w:p>
          <w:p w:rsidR="00787DD9" w:rsidRPr="002E65EB" w:rsidRDefault="00787DD9" w:rsidP="00DB05E0">
            <w:pPr>
              <w:autoSpaceDE w:val="0"/>
              <w:autoSpaceDN w:val="0"/>
              <w:adjustRightInd w:val="0"/>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Банк: СЕВЕРО-ЗАПАДНОЕ ГУ БАНКА РОССИИ Г.САНКТ-ПЕТЕРБУРГ</w:t>
            </w:r>
          </w:p>
          <w:p w:rsidR="00787DD9" w:rsidRPr="002E65EB" w:rsidRDefault="00787DD9" w:rsidP="00E36BA6">
            <w:pPr>
              <w:autoSpaceDE w:val="0"/>
              <w:autoSpaceDN w:val="0"/>
              <w:adjustRightInd w:val="0"/>
              <w:jc w:val="both"/>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БИК 044030001</w:t>
            </w:r>
          </w:p>
          <w:p w:rsidR="00787DD9" w:rsidRPr="002E65EB" w:rsidRDefault="00787DD9" w:rsidP="00E36BA6">
            <w:pPr>
              <w:autoSpaceDE w:val="0"/>
              <w:autoSpaceDN w:val="0"/>
              <w:adjustRightInd w:val="0"/>
              <w:jc w:val="both"/>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р/с 40501810300002000001</w:t>
            </w:r>
          </w:p>
          <w:p w:rsidR="00787DD9" w:rsidRPr="002E65EB" w:rsidRDefault="00787DD9" w:rsidP="00DB05E0">
            <w:pPr>
              <w:autoSpaceDE w:val="0"/>
              <w:autoSpaceDN w:val="0"/>
              <w:adjustRightInd w:val="0"/>
              <w:rPr>
                <w:rFonts w:ascii="Times New Roman" w:eastAsiaTheme="minorHAnsi" w:hAnsi="Times New Roman" w:cs="Times New Roman"/>
                <w:color w:val="auto"/>
                <w:lang w:eastAsia="en-US"/>
              </w:rPr>
            </w:pPr>
            <w:r w:rsidRPr="002E65EB">
              <w:rPr>
                <w:rFonts w:ascii="Times New Roman" w:eastAsiaTheme="minorHAnsi" w:hAnsi="Times New Roman" w:cs="Times New Roman"/>
                <w:color w:val="auto"/>
                <w:lang w:eastAsia="en-US"/>
              </w:rPr>
              <w:t>УФК по г. Санкт-Петербургу (ФГАОУ ВО «СПбПУ», л/с 31726Щ45750)</w:t>
            </w:r>
          </w:p>
          <w:p w:rsidR="00C83FBE" w:rsidRDefault="00C83FBE"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ind w:firstLine="330"/>
              <w:jc w:val="both"/>
              <w:rPr>
                <w:rFonts w:ascii="Times New Roman" w:hAnsi="Times New Roman" w:cs="Times New Roman"/>
                <w:color w:val="auto"/>
              </w:rPr>
            </w:pPr>
          </w:p>
          <w:p w:rsidR="00787DD9" w:rsidRDefault="00787DD9" w:rsidP="00E36BA6">
            <w:pPr>
              <w:tabs>
                <w:tab w:val="right" w:pos="4852"/>
              </w:tabs>
              <w:jc w:val="both"/>
              <w:rPr>
                <w:rFonts w:ascii="Times New Roman" w:hAnsi="Times New Roman" w:cs="Times New Roman"/>
                <w:b/>
                <w:color w:val="auto"/>
              </w:rPr>
            </w:pPr>
            <w:r w:rsidRPr="002E65EB">
              <w:rPr>
                <w:rFonts w:ascii="Times New Roman" w:hAnsi="Times New Roman" w:cs="Times New Roman"/>
                <w:b/>
                <w:color w:val="auto"/>
              </w:rPr>
              <w:t>Проректор</w:t>
            </w:r>
          </w:p>
          <w:p w:rsidR="00787DD9" w:rsidRPr="002E65EB" w:rsidRDefault="00787DD9" w:rsidP="00E36BA6">
            <w:pPr>
              <w:tabs>
                <w:tab w:val="right" w:pos="4852"/>
              </w:tabs>
              <w:jc w:val="both"/>
              <w:rPr>
                <w:rFonts w:ascii="Times New Roman" w:hAnsi="Times New Roman" w:cs="Times New Roman"/>
                <w:b/>
                <w:color w:val="auto"/>
              </w:rPr>
            </w:pPr>
            <w:r w:rsidRPr="002E65EB">
              <w:rPr>
                <w:rFonts w:ascii="Times New Roman" w:hAnsi="Times New Roman" w:cs="Times New Roman"/>
                <w:b/>
                <w:color w:val="auto"/>
              </w:rPr>
              <w:t>по образовательной деятельности</w:t>
            </w:r>
          </w:p>
          <w:p w:rsidR="00787DD9" w:rsidRPr="002E65EB" w:rsidRDefault="00787DD9" w:rsidP="00E36BA6">
            <w:pPr>
              <w:tabs>
                <w:tab w:val="right" w:pos="4852"/>
              </w:tabs>
              <w:jc w:val="both"/>
              <w:rPr>
                <w:rFonts w:ascii="Times New Roman" w:hAnsi="Times New Roman" w:cs="Times New Roman"/>
                <w:b/>
                <w:color w:val="auto"/>
              </w:rPr>
            </w:pPr>
            <w:r w:rsidRPr="002E65EB">
              <w:rPr>
                <w:rFonts w:ascii="Times New Roman" w:hAnsi="Times New Roman" w:cs="Times New Roman"/>
                <w:b/>
                <w:color w:val="auto"/>
              </w:rPr>
              <w:t xml:space="preserve"> </w:t>
            </w:r>
          </w:p>
          <w:p w:rsidR="00787DD9" w:rsidRPr="002E65EB" w:rsidRDefault="00787DD9" w:rsidP="00E36BA6">
            <w:pPr>
              <w:tabs>
                <w:tab w:val="right" w:pos="4852"/>
              </w:tabs>
              <w:jc w:val="both"/>
              <w:rPr>
                <w:rFonts w:ascii="Times New Roman" w:hAnsi="Times New Roman" w:cs="Times New Roman"/>
                <w:b/>
                <w:color w:val="auto"/>
              </w:rPr>
            </w:pPr>
          </w:p>
          <w:p w:rsidR="00787DD9" w:rsidRPr="00844C02" w:rsidRDefault="00787DD9" w:rsidP="00E36BA6">
            <w:pPr>
              <w:tabs>
                <w:tab w:val="right" w:pos="4852"/>
              </w:tabs>
              <w:jc w:val="both"/>
              <w:rPr>
                <w:rFonts w:ascii="Times New Roman" w:hAnsi="Times New Roman" w:cs="Times New Roman"/>
                <w:b/>
                <w:color w:val="auto"/>
              </w:rPr>
            </w:pPr>
            <w:r w:rsidRPr="002E65EB">
              <w:rPr>
                <w:rFonts w:ascii="Times New Roman" w:hAnsi="Times New Roman" w:cs="Times New Roman"/>
                <w:b/>
                <w:color w:val="auto"/>
              </w:rPr>
              <w:t>_________________</w:t>
            </w:r>
            <w:r w:rsidR="009967F1">
              <w:rPr>
                <w:rFonts w:ascii="Times New Roman" w:hAnsi="Times New Roman" w:cs="Times New Roman"/>
                <w:b/>
                <w:color w:val="auto"/>
              </w:rPr>
              <w:t xml:space="preserve"> </w:t>
            </w:r>
            <w:r w:rsidR="009967F1" w:rsidRPr="002E65EB">
              <w:rPr>
                <w:rFonts w:ascii="Times New Roman" w:hAnsi="Times New Roman" w:cs="Times New Roman"/>
                <w:color w:val="auto"/>
              </w:rPr>
              <w:t>Е.М.</w:t>
            </w:r>
            <w:r w:rsidR="009967F1">
              <w:rPr>
                <w:rFonts w:ascii="Times New Roman" w:hAnsi="Times New Roman" w:cs="Times New Roman"/>
                <w:color w:val="auto"/>
              </w:rPr>
              <w:t xml:space="preserve"> Разинкина</w:t>
            </w:r>
          </w:p>
          <w:p w:rsidR="00787DD9" w:rsidRPr="002E65EB" w:rsidRDefault="00787DD9" w:rsidP="00E36BA6">
            <w:pPr>
              <w:tabs>
                <w:tab w:val="right" w:pos="4852"/>
              </w:tabs>
              <w:jc w:val="both"/>
              <w:rPr>
                <w:rFonts w:ascii="Times New Roman" w:hAnsi="Times New Roman" w:cs="Times New Roman"/>
                <w:color w:val="auto"/>
              </w:rPr>
            </w:pPr>
          </w:p>
        </w:tc>
      </w:tr>
    </w:tbl>
    <w:p w:rsidR="007F09A9" w:rsidRDefault="007F09A9" w:rsidP="00E36BA6">
      <w:pPr>
        <w:jc w:val="both"/>
        <w:rPr>
          <w:color w:val="auto"/>
          <w:sz w:val="2"/>
          <w:szCs w:val="2"/>
        </w:rPr>
        <w:sectPr w:rsidR="007F09A9">
          <w:type w:val="continuous"/>
          <w:pgSz w:w="11905" w:h="16837"/>
          <w:pgMar w:top="0" w:right="0" w:bottom="0" w:left="0" w:header="0" w:footer="3" w:gutter="0"/>
          <w:cols w:space="720"/>
          <w:noEndnote/>
          <w:docGrid w:linePitch="360"/>
        </w:sectPr>
      </w:pPr>
    </w:p>
    <w:p w:rsidR="002D2919" w:rsidRDefault="002D2919" w:rsidP="00E36BA6">
      <w:pPr>
        <w:pStyle w:val="410"/>
        <w:shd w:val="clear" w:color="auto" w:fill="auto"/>
        <w:tabs>
          <w:tab w:val="left" w:pos="9442"/>
        </w:tabs>
        <w:spacing w:line="360" w:lineRule="exact"/>
        <w:ind w:left="5520" w:firstLine="2800"/>
        <w:jc w:val="both"/>
      </w:pPr>
    </w:p>
    <w:p w:rsidR="002B5430" w:rsidRDefault="002B5430" w:rsidP="00E36BA6">
      <w:pPr>
        <w:pStyle w:val="410"/>
        <w:shd w:val="clear" w:color="auto" w:fill="auto"/>
        <w:tabs>
          <w:tab w:val="left" w:pos="9442"/>
        </w:tabs>
        <w:spacing w:line="360" w:lineRule="exact"/>
        <w:ind w:left="5520" w:firstLine="2800"/>
        <w:jc w:val="both"/>
      </w:pPr>
    </w:p>
    <w:p w:rsidR="002C4DC7" w:rsidRDefault="002C4DC7" w:rsidP="00E36BA6">
      <w:pPr>
        <w:pStyle w:val="410"/>
        <w:shd w:val="clear" w:color="auto" w:fill="auto"/>
        <w:tabs>
          <w:tab w:val="left" w:pos="9442"/>
        </w:tabs>
        <w:spacing w:line="360" w:lineRule="exact"/>
        <w:ind w:left="5520" w:firstLine="2800"/>
        <w:jc w:val="both"/>
      </w:pPr>
    </w:p>
    <w:p w:rsidR="002C4DC7" w:rsidRDefault="002C4DC7" w:rsidP="00E36BA6">
      <w:pPr>
        <w:pStyle w:val="410"/>
        <w:shd w:val="clear" w:color="auto" w:fill="auto"/>
        <w:tabs>
          <w:tab w:val="left" w:pos="9442"/>
        </w:tabs>
        <w:spacing w:line="360" w:lineRule="exact"/>
        <w:ind w:left="5520" w:firstLine="2800"/>
        <w:jc w:val="both"/>
      </w:pPr>
    </w:p>
    <w:p w:rsidR="000C251D" w:rsidRDefault="000C251D" w:rsidP="00E36BA6">
      <w:pPr>
        <w:pStyle w:val="410"/>
        <w:shd w:val="clear" w:color="auto" w:fill="auto"/>
        <w:tabs>
          <w:tab w:val="left" w:pos="9442"/>
        </w:tabs>
        <w:spacing w:line="360" w:lineRule="exact"/>
        <w:ind w:left="5520" w:firstLine="2800"/>
        <w:jc w:val="both"/>
      </w:pPr>
    </w:p>
    <w:p w:rsidR="000C251D" w:rsidRDefault="000C251D" w:rsidP="00E36BA6">
      <w:pPr>
        <w:pStyle w:val="410"/>
        <w:shd w:val="clear" w:color="auto" w:fill="auto"/>
        <w:tabs>
          <w:tab w:val="left" w:pos="9442"/>
        </w:tabs>
        <w:spacing w:line="360" w:lineRule="exact"/>
        <w:ind w:left="5520" w:firstLine="2800"/>
        <w:jc w:val="both"/>
      </w:pPr>
    </w:p>
    <w:p w:rsidR="002E65EB" w:rsidRDefault="002E65EB" w:rsidP="002C4DC7">
      <w:pPr>
        <w:pStyle w:val="410"/>
        <w:shd w:val="clear" w:color="auto" w:fill="auto"/>
        <w:tabs>
          <w:tab w:val="left" w:pos="9442"/>
        </w:tabs>
        <w:spacing w:line="360" w:lineRule="exact"/>
        <w:ind w:left="5520" w:firstLine="2800"/>
        <w:jc w:val="right"/>
      </w:pPr>
      <w:r>
        <w:lastRenderedPageBreak/>
        <w:t>Приложение</w:t>
      </w:r>
      <w:r w:rsidR="007F09A9">
        <w:t xml:space="preserve"> №</w:t>
      </w:r>
      <w:r>
        <w:t xml:space="preserve"> 1</w:t>
      </w:r>
    </w:p>
    <w:p w:rsidR="007F09A9" w:rsidRDefault="007F09A9" w:rsidP="002C4DC7">
      <w:pPr>
        <w:pStyle w:val="410"/>
        <w:shd w:val="clear" w:color="auto" w:fill="auto"/>
        <w:tabs>
          <w:tab w:val="left" w:pos="9442"/>
        </w:tabs>
        <w:spacing w:line="360" w:lineRule="exact"/>
        <w:ind w:firstLine="0"/>
        <w:jc w:val="right"/>
      </w:pPr>
      <w:r>
        <w:rPr>
          <w:rStyle w:val="49"/>
        </w:rPr>
        <w:t>к</w:t>
      </w:r>
      <w:r>
        <w:t xml:space="preserve"> Договору </w:t>
      </w:r>
      <w:r>
        <w:rPr>
          <w:rStyle w:val="4-1pt"/>
          <w:lang w:val="ru-RU"/>
        </w:rPr>
        <w:t xml:space="preserve"> </w:t>
      </w:r>
      <w:r>
        <w:t>№ _</w:t>
      </w:r>
      <w:r w:rsidR="009967F1">
        <w:t>__</w:t>
      </w:r>
      <w:r>
        <w:t>____________ от ____________</w:t>
      </w:r>
      <w:r>
        <w:rPr>
          <w:rStyle w:val="42"/>
        </w:rPr>
        <w:t xml:space="preserve">   </w:t>
      </w:r>
      <w:r w:rsidR="002C0A51">
        <w:t>201</w:t>
      </w:r>
      <w:r w:rsidR="00EC505E">
        <w:t>9</w:t>
      </w:r>
      <w:r w:rsidR="00573E06">
        <w:t xml:space="preserve"> г</w:t>
      </w:r>
      <w:r>
        <w:rPr>
          <w:rStyle w:val="49"/>
        </w:rPr>
        <w:t>.</w:t>
      </w:r>
    </w:p>
    <w:p w:rsidR="007F09A9" w:rsidRPr="002C4DC7" w:rsidRDefault="002E65EB" w:rsidP="002C4DC7">
      <w:pPr>
        <w:pStyle w:val="410"/>
        <w:shd w:val="clear" w:color="auto" w:fill="auto"/>
        <w:spacing w:after="212" w:line="360" w:lineRule="exact"/>
        <w:ind w:firstLine="0"/>
        <w:jc w:val="center"/>
        <w:rPr>
          <w:sz w:val="24"/>
          <w:szCs w:val="24"/>
        </w:rPr>
      </w:pPr>
      <w:r w:rsidRPr="002C4DC7">
        <w:rPr>
          <w:sz w:val="24"/>
          <w:szCs w:val="24"/>
        </w:rPr>
        <w:t>СПЕЦИФИКАЦИЯ ОКАЗЫВАЕМЫХ УСЛУГ</w:t>
      </w:r>
    </w:p>
    <w:p w:rsidR="00E94121" w:rsidRDefault="007F09A9" w:rsidP="00E36BA6">
      <w:pPr>
        <w:pStyle w:val="210"/>
        <w:shd w:val="clear" w:color="auto" w:fill="auto"/>
        <w:tabs>
          <w:tab w:val="left" w:leader="underscore" w:pos="6826"/>
        </w:tabs>
        <w:spacing w:line="240" w:lineRule="auto"/>
        <w:ind w:left="23" w:firstLine="0"/>
        <w:jc w:val="both"/>
      </w:pPr>
      <w:r w:rsidRPr="003929FA">
        <w:rPr>
          <w:rFonts w:cs="Times New Roman"/>
          <w:sz w:val="24"/>
          <w:szCs w:val="24"/>
        </w:rPr>
        <w:t xml:space="preserve">1. Исполнитель должен оказать Услуги по </w:t>
      </w:r>
      <w:r w:rsidR="003929FA" w:rsidRPr="009109E8">
        <w:rPr>
          <w:rFonts w:cs="Times New Roman"/>
          <w:sz w:val="24"/>
          <w:szCs w:val="24"/>
        </w:rPr>
        <w:t>под</w:t>
      </w:r>
      <w:r w:rsidR="002E65EB">
        <w:rPr>
          <w:rFonts w:cs="Times New Roman"/>
          <w:sz w:val="24"/>
          <w:szCs w:val="24"/>
        </w:rPr>
        <w:t>готовке материалов для онлайн-</w:t>
      </w:r>
      <w:r w:rsidR="00695479">
        <w:rPr>
          <w:rFonts w:cs="Times New Roman"/>
          <w:sz w:val="24"/>
          <w:szCs w:val="24"/>
        </w:rPr>
        <w:t xml:space="preserve">курса </w:t>
      </w:r>
      <w:r w:rsidR="00B1484E" w:rsidRPr="00B1484E">
        <w:rPr>
          <w:rFonts w:cs="Times New Roman"/>
          <w:i/>
          <w:sz w:val="24"/>
          <w:szCs w:val="24"/>
          <w:highlight w:val="yellow"/>
        </w:rPr>
        <w:t>«Наименование курса</w:t>
      </w:r>
      <w:r w:rsidR="00695479" w:rsidRPr="00B1484E">
        <w:rPr>
          <w:rFonts w:cs="Times New Roman"/>
          <w:i/>
          <w:sz w:val="24"/>
          <w:szCs w:val="24"/>
          <w:highlight w:val="yellow"/>
        </w:rPr>
        <w:t>»</w:t>
      </w:r>
      <w:r w:rsidR="003929FA" w:rsidRPr="009109E8">
        <w:rPr>
          <w:rFonts w:cs="Times New Roman"/>
          <w:sz w:val="24"/>
          <w:szCs w:val="24"/>
        </w:rPr>
        <w:t>, с целью дальнейшего размещения курса на</w:t>
      </w:r>
      <w:r w:rsidR="002E65EB">
        <w:rPr>
          <w:rFonts w:cs="Times New Roman"/>
          <w:sz w:val="24"/>
          <w:szCs w:val="24"/>
        </w:rPr>
        <w:t xml:space="preserve"> открытом</w:t>
      </w:r>
      <w:r w:rsidR="003929FA" w:rsidRPr="009109E8">
        <w:rPr>
          <w:rFonts w:cs="Times New Roman"/>
          <w:sz w:val="24"/>
          <w:szCs w:val="24"/>
        </w:rPr>
        <w:t xml:space="preserve"> ресурсе</w:t>
      </w:r>
      <w:r w:rsidR="002E65EB">
        <w:rPr>
          <w:rFonts w:cs="Times New Roman"/>
          <w:sz w:val="24"/>
          <w:szCs w:val="24"/>
        </w:rPr>
        <w:t>, организованном по принципу</w:t>
      </w:r>
      <w:r w:rsidR="003929FA" w:rsidRPr="009109E8">
        <w:rPr>
          <w:rFonts w:cs="Times New Roman"/>
          <w:sz w:val="24"/>
          <w:szCs w:val="24"/>
        </w:rPr>
        <w:t xml:space="preserve"> «</w:t>
      </w:r>
      <w:r w:rsidR="002E65EB">
        <w:rPr>
          <w:rFonts w:cs="Times New Roman"/>
          <w:sz w:val="24"/>
          <w:szCs w:val="24"/>
        </w:rPr>
        <w:t>о</w:t>
      </w:r>
      <w:r w:rsidR="003929FA" w:rsidRPr="009109E8">
        <w:rPr>
          <w:rFonts w:cs="Times New Roman"/>
          <w:sz w:val="24"/>
          <w:szCs w:val="24"/>
        </w:rPr>
        <w:t xml:space="preserve">дного </w:t>
      </w:r>
      <w:r w:rsidR="002E65EB">
        <w:rPr>
          <w:rFonts w:cs="Times New Roman"/>
          <w:sz w:val="24"/>
          <w:szCs w:val="24"/>
        </w:rPr>
        <w:t>о</w:t>
      </w:r>
      <w:r w:rsidR="003929FA" w:rsidRPr="009109E8">
        <w:rPr>
          <w:rFonts w:cs="Times New Roman"/>
          <w:sz w:val="24"/>
          <w:szCs w:val="24"/>
        </w:rPr>
        <w:t>кна»</w:t>
      </w:r>
      <w:r w:rsidR="002E65EB">
        <w:rPr>
          <w:rFonts w:cs="Times New Roman"/>
          <w:sz w:val="24"/>
          <w:szCs w:val="24"/>
        </w:rPr>
        <w:t>,</w:t>
      </w:r>
      <w:r w:rsidR="003929FA">
        <w:rPr>
          <w:rFonts w:cs="Times New Roman"/>
          <w:sz w:val="24"/>
          <w:szCs w:val="24"/>
        </w:rPr>
        <w:t xml:space="preserve"> и внедрения в образовательный процесс.</w:t>
      </w:r>
    </w:p>
    <w:p w:rsidR="00E94121" w:rsidRDefault="00E94121" w:rsidP="00E36BA6">
      <w:pPr>
        <w:pStyle w:val="210"/>
        <w:shd w:val="clear" w:color="auto" w:fill="auto"/>
        <w:tabs>
          <w:tab w:val="left" w:leader="underscore" w:pos="6826"/>
        </w:tabs>
        <w:spacing w:line="245" w:lineRule="exact"/>
        <w:ind w:firstLine="0"/>
        <w:jc w:val="both"/>
        <w:rPr>
          <w:rStyle w:val="230"/>
        </w:rPr>
      </w:pPr>
    </w:p>
    <w:tbl>
      <w:tblPr>
        <w:tblStyle w:val="af3"/>
        <w:tblW w:w="0" w:type="auto"/>
        <w:tblInd w:w="555" w:type="dxa"/>
        <w:tblLook w:val="04A0" w:firstRow="1" w:lastRow="0" w:firstColumn="1" w:lastColumn="0" w:noHBand="0" w:noVBand="1"/>
      </w:tblPr>
      <w:tblGrid>
        <w:gridCol w:w="555"/>
        <w:gridCol w:w="2800"/>
        <w:gridCol w:w="3698"/>
        <w:gridCol w:w="1844"/>
      </w:tblGrid>
      <w:tr w:rsidR="00E950C0" w:rsidTr="00DB05E0">
        <w:tc>
          <w:tcPr>
            <w:tcW w:w="555" w:type="dxa"/>
            <w:vAlign w:val="center"/>
          </w:tcPr>
          <w:p w:rsidR="00E950C0" w:rsidRPr="00C809A7" w:rsidRDefault="00E950C0" w:rsidP="00E36BA6">
            <w:pPr>
              <w:pStyle w:val="210"/>
              <w:shd w:val="clear" w:color="auto" w:fill="auto"/>
              <w:tabs>
                <w:tab w:val="left" w:leader="underscore" w:pos="6826"/>
              </w:tabs>
              <w:spacing w:line="245" w:lineRule="exact"/>
              <w:ind w:firstLine="0"/>
              <w:jc w:val="both"/>
              <w:rPr>
                <w:rStyle w:val="230"/>
                <w:b/>
                <w:u w:val="none"/>
              </w:rPr>
            </w:pPr>
            <w:bookmarkStart w:id="12" w:name="_Hlk496163135"/>
            <w:r w:rsidRPr="00C809A7">
              <w:rPr>
                <w:rStyle w:val="230"/>
                <w:b/>
                <w:u w:val="none"/>
              </w:rPr>
              <w:t>№</w:t>
            </w:r>
          </w:p>
        </w:tc>
        <w:tc>
          <w:tcPr>
            <w:tcW w:w="2800" w:type="dxa"/>
            <w:vAlign w:val="center"/>
          </w:tcPr>
          <w:p w:rsidR="00E950C0" w:rsidRPr="00C809A7" w:rsidRDefault="00E950C0" w:rsidP="00E36BA6">
            <w:pPr>
              <w:pStyle w:val="210"/>
              <w:shd w:val="clear" w:color="auto" w:fill="auto"/>
              <w:tabs>
                <w:tab w:val="left" w:leader="underscore" w:pos="6826"/>
              </w:tabs>
              <w:spacing w:line="245" w:lineRule="exact"/>
              <w:ind w:firstLine="0"/>
              <w:jc w:val="both"/>
              <w:rPr>
                <w:rStyle w:val="230"/>
                <w:b/>
                <w:u w:val="none"/>
              </w:rPr>
            </w:pPr>
            <w:r>
              <w:rPr>
                <w:rStyle w:val="230"/>
                <w:b/>
                <w:u w:val="none"/>
              </w:rPr>
              <w:t>в</w:t>
            </w:r>
            <w:r w:rsidRPr="00C809A7">
              <w:rPr>
                <w:rStyle w:val="230"/>
                <w:b/>
                <w:u w:val="none"/>
              </w:rPr>
              <w:t>иды услуг</w:t>
            </w:r>
          </w:p>
        </w:tc>
        <w:tc>
          <w:tcPr>
            <w:tcW w:w="3698" w:type="dxa"/>
            <w:vAlign w:val="center"/>
          </w:tcPr>
          <w:p w:rsidR="00E950C0" w:rsidRPr="00C809A7" w:rsidRDefault="00E950C0" w:rsidP="00E36BA6">
            <w:pPr>
              <w:pStyle w:val="210"/>
              <w:shd w:val="clear" w:color="auto" w:fill="auto"/>
              <w:tabs>
                <w:tab w:val="left" w:leader="underscore" w:pos="6826"/>
              </w:tabs>
              <w:spacing w:line="245" w:lineRule="exact"/>
              <w:ind w:firstLine="0"/>
              <w:jc w:val="both"/>
              <w:rPr>
                <w:rStyle w:val="230"/>
                <w:b/>
                <w:u w:val="none"/>
              </w:rPr>
            </w:pPr>
            <w:r>
              <w:rPr>
                <w:rStyle w:val="230"/>
                <w:b/>
                <w:u w:val="none"/>
              </w:rPr>
              <w:t>о</w:t>
            </w:r>
            <w:r w:rsidRPr="00C809A7">
              <w:rPr>
                <w:rStyle w:val="230"/>
                <w:b/>
                <w:u w:val="none"/>
              </w:rPr>
              <w:t>писание</w:t>
            </w:r>
          </w:p>
        </w:tc>
        <w:tc>
          <w:tcPr>
            <w:tcW w:w="1844" w:type="dxa"/>
            <w:vAlign w:val="center"/>
          </w:tcPr>
          <w:p w:rsidR="00E950C0" w:rsidRPr="00C809A7" w:rsidRDefault="00E950C0" w:rsidP="00E36BA6">
            <w:pPr>
              <w:pStyle w:val="210"/>
              <w:shd w:val="clear" w:color="auto" w:fill="auto"/>
              <w:tabs>
                <w:tab w:val="left" w:leader="underscore" w:pos="6826"/>
              </w:tabs>
              <w:spacing w:line="245" w:lineRule="exact"/>
              <w:ind w:firstLine="0"/>
              <w:jc w:val="both"/>
              <w:rPr>
                <w:rStyle w:val="230"/>
                <w:b/>
                <w:u w:val="none"/>
              </w:rPr>
            </w:pPr>
            <w:r>
              <w:rPr>
                <w:rStyle w:val="230"/>
                <w:b/>
                <w:u w:val="none"/>
              </w:rPr>
              <w:t>с</w:t>
            </w:r>
            <w:r w:rsidRPr="00C809A7">
              <w:rPr>
                <w:rStyle w:val="230"/>
                <w:b/>
                <w:u w:val="none"/>
              </w:rPr>
              <w:t>рок оказания</w:t>
            </w:r>
          </w:p>
        </w:tc>
      </w:tr>
      <w:tr w:rsidR="00E950C0" w:rsidTr="00DB05E0">
        <w:tc>
          <w:tcPr>
            <w:tcW w:w="555" w:type="dxa"/>
            <w:vAlign w:val="center"/>
          </w:tcPr>
          <w:p w:rsidR="00E950C0" w:rsidRPr="00E94121" w:rsidRDefault="00E950C0" w:rsidP="00E36BA6">
            <w:pPr>
              <w:pStyle w:val="210"/>
              <w:shd w:val="clear" w:color="auto" w:fill="auto"/>
              <w:tabs>
                <w:tab w:val="left" w:leader="underscore" w:pos="6826"/>
              </w:tabs>
              <w:spacing w:line="245" w:lineRule="exact"/>
              <w:ind w:firstLine="0"/>
              <w:jc w:val="both"/>
              <w:rPr>
                <w:rStyle w:val="230"/>
                <w:u w:val="none"/>
              </w:rPr>
            </w:pPr>
            <w:r>
              <w:rPr>
                <w:rStyle w:val="230"/>
                <w:u w:val="none"/>
              </w:rPr>
              <w:t>1.</w:t>
            </w:r>
          </w:p>
        </w:tc>
        <w:tc>
          <w:tcPr>
            <w:tcW w:w="6498" w:type="dxa"/>
            <w:gridSpan w:val="2"/>
            <w:vAlign w:val="center"/>
          </w:tcPr>
          <w:p w:rsidR="00E950C0" w:rsidRPr="00C809A7" w:rsidRDefault="00E950C0" w:rsidP="00E36BA6">
            <w:pPr>
              <w:jc w:val="both"/>
              <w:rPr>
                <w:rFonts w:ascii="Times New Roman" w:hAnsi="Times New Roman" w:cs="Times New Roman"/>
                <w:sz w:val="20"/>
                <w:szCs w:val="20"/>
                <w:highlight w:val="yellow"/>
              </w:rPr>
            </w:pPr>
            <w:r w:rsidRPr="00C809A7">
              <w:rPr>
                <w:rFonts w:ascii="Times New Roman" w:hAnsi="Times New Roman" w:cs="Times New Roman"/>
              </w:rPr>
              <w:t>Подготовка материалов онлайн-курса</w:t>
            </w:r>
          </w:p>
        </w:tc>
        <w:tc>
          <w:tcPr>
            <w:tcW w:w="1844" w:type="dxa"/>
            <w:vAlign w:val="center"/>
          </w:tcPr>
          <w:p w:rsidR="00E950C0" w:rsidRPr="00E94121" w:rsidRDefault="001962D6" w:rsidP="00EC505E">
            <w:pPr>
              <w:pStyle w:val="210"/>
              <w:shd w:val="clear" w:color="auto" w:fill="auto"/>
              <w:tabs>
                <w:tab w:val="left" w:leader="underscore" w:pos="6826"/>
              </w:tabs>
              <w:spacing w:line="245" w:lineRule="exact"/>
              <w:ind w:firstLine="0"/>
              <w:jc w:val="both"/>
              <w:rPr>
                <w:rStyle w:val="230"/>
                <w:u w:val="none"/>
              </w:rPr>
            </w:pPr>
            <w:r w:rsidRPr="001962D6">
              <w:rPr>
                <w:rStyle w:val="230"/>
                <w:u w:val="none"/>
              </w:rPr>
              <w:t>до 26.11.201</w:t>
            </w:r>
            <w:r w:rsidR="00EC505E">
              <w:rPr>
                <w:rStyle w:val="230"/>
                <w:u w:val="none"/>
              </w:rPr>
              <w:t>9</w:t>
            </w:r>
          </w:p>
        </w:tc>
      </w:tr>
      <w:tr w:rsidR="00E950C0" w:rsidTr="00DB05E0">
        <w:tc>
          <w:tcPr>
            <w:tcW w:w="555" w:type="dxa"/>
            <w:vAlign w:val="center"/>
          </w:tcPr>
          <w:p w:rsidR="00E950C0" w:rsidRPr="00E94121" w:rsidRDefault="00E950C0" w:rsidP="00E36BA6">
            <w:pPr>
              <w:pStyle w:val="210"/>
              <w:shd w:val="clear" w:color="auto" w:fill="auto"/>
              <w:tabs>
                <w:tab w:val="left" w:leader="underscore" w:pos="6826"/>
              </w:tabs>
              <w:spacing w:line="245" w:lineRule="exact"/>
              <w:ind w:firstLine="0"/>
              <w:jc w:val="both"/>
              <w:rPr>
                <w:rStyle w:val="230"/>
                <w:u w:val="none"/>
              </w:rPr>
            </w:pPr>
            <w:bookmarkStart w:id="13" w:name="_Hlk496168041"/>
            <w:r>
              <w:rPr>
                <w:rStyle w:val="230"/>
                <w:u w:val="none"/>
              </w:rPr>
              <w:t>1.1.</w:t>
            </w:r>
          </w:p>
        </w:tc>
        <w:tc>
          <w:tcPr>
            <w:tcW w:w="2800" w:type="dxa"/>
          </w:tcPr>
          <w:p w:rsidR="00E950C0" w:rsidRPr="00C809A7" w:rsidRDefault="00E950C0" w:rsidP="00E36BA6">
            <w:pPr>
              <w:pStyle w:val="71"/>
              <w:shd w:val="clear" w:color="auto" w:fill="auto"/>
              <w:ind w:left="40" w:right="40"/>
              <w:jc w:val="both"/>
              <w:rPr>
                <w:sz w:val="22"/>
                <w:szCs w:val="22"/>
              </w:rPr>
            </w:pPr>
            <w:r w:rsidRPr="00C809A7">
              <w:rPr>
                <w:sz w:val="22"/>
                <w:szCs w:val="22"/>
              </w:rPr>
              <w:t>Разработка структуры курса в соответствии с предоставляемым шаблоном</w:t>
            </w:r>
          </w:p>
        </w:tc>
        <w:tc>
          <w:tcPr>
            <w:tcW w:w="3698" w:type="dxa"/>
            <w:vAlign w:val="center"/>
          </w:tcPr>
          <w:p w:rsidR="00E950C0" w:rsidRPr="00914B6F" w:rsidRDefault="00E950C0" w:rsidP="00E36BA6">
            <w:pPr>
              <w:pStyle w:val="71"/>
              <w:shd w:val="clear" w:color="auto" w:fill="auto"/>
              <w:spacing w:line="226" w:lineRule="exact"/>
              <w:ind w:right="40"/>
              <w:jc w:val="both"/>
              <w:rPr>
                <w:sz w:val="22"/>
                <w:szCs w:val="22"/>
              </w:rPr>
            </w:pPr>
            <w:r>
              <w:rPr>
                <w:sz w:val="22"/>
                <w:szCs w:val="22"/>
              </w:rPr>
              <w:t xml:space="preserve">Создана структура </w:t>
            </w:r>
            <w:proofErr w:type="gramStart"/>
            <w:r>
              <w:rPr>
                <w:sz w:val="22"/>
                <w:szCs w:val="22"/>
              </w:rPr>
              <w:t>курса</w:t>
            </w:r>
            <w:r w:rsidRPr="00914B6F">
              <w:rPr>
                <w:sz w:val="22"/>
                <w:szCs w:val="22"/>
              </w:rPr>
              <w:t>.</w:t>
            </w:r>
            <w:r>
              <w:rPr>
                <w:sz w:val="22"/>
                <w:szCs w:val="22"/>
              </w:rPr>
              <w:t>*</w:t>
            </w:r>
            <w:proofErr w:type="gramEnd"/>
          </w:p>
          <w:p w:rsidR="00E950C0" w:rsidRPr="00914B6F" w:rsidRDefault="00E950C0" w:rsidP="00E36BA6">
            <w:pPr>
              <w:pStyle w:val="71"/>
              <w:shd w:val="clear" w:color="auto" w:fill="auto"/>
              <w:spacing w:line="226" w:lineRule="exact"/>
              <w:ind w:right="40"/>
              <w:jc w:val="both"/>
              <w:rPr>
                <w:sz w:val="22"/>
                <w:szCs w:val="22"/>
              </w:rPr>
            </w:pPr>
            <w:r w:rsidRPr="00914B6F">
              <w:rPr>
                <w:sz w:val="22"/>
                <w:szCs w:val="22"/>
              </w:rPr>
              <w:t xml:space="preserve">Определены основные модули и курса и составляющие </w:t>
            </w:r>
            <w:r>
              <w:rPr>
                <w:sz w:val="22"/>
                <w:szCs w:val="22"/>
              </w:rPr>
              <w:t>их компоненты.</w:t>
            </w:r>
          </w:p>
          <w:p w:rsidR="00E950C0" w:rsidRDefault="00E950C0" w:rsidP="00E36BA6">
            <w:pPr>
              <w:pStyle w:val="71"/>
              <w:shd w:val="clear" w:color="auto" w:fill="auto"/>
              <w:spacing w:line="226" w:lineRule="exact"/>
              <w:ind w:right="40"/>
              <w:jc w:val="both"/>
              <w:rPr>
                <w:sz w:val="22"/>
                <w:szCs w:val="22"/>
              </w:rPr>
            </w:pPr>
            <w:r w:rsidRPr="00914B6F">
              <w:rPr>
                <w:sz w:val="22"/>
                <w:szCs w:val="22"/>
              </w:rPr>
              <w:t>Определены ответственные за их наполнение и длительность компонент</w:t>
            </w:r>
            <w:r>
              <w:rPr>
                <w:sz w:val="22"/>
                <w:szCs w:val="22"/>
              </w:rPr>
              <w:t>.</w:t>
            </w:r>
          </w:p>
          <w:p w:rsidR="00E950C0" w:rsidRPr="003B3E3C" w:rsidRDefault="00E950C0" w:rsidP="00E36BA6">
            <w:pPr>
              <w:pStyle w:val="71"/>
              <w:shd w:val="clear" w:color="auto" w:fill="auto"/>
              <w:spacing w:line="226" w:lineRule="exact"/>
              <w:ind w:right="40"/>
              <w:jc w:val="both"/>
            </w:pPr>
            <w:r>
              <w:rPr>
                <w:sz w:val="22"/>
                <w:szCs w:val="22"/>
              </w:rPr>
              <w:t xml:space="preserve">После заключения договора шаблон структуры предоставляется в </w:t>
            </w:r>
            <w:r>
              <w:rPr>
                <w:sz w:val="22"/>
                <w:szCs w:val="22"/>
                <w:lang w:val="en-US"/>
              </w:rPr>
              <w:t>Excel</w:t>
            </w:r>
            <w:r>
              <w:rPr>
                <w:sz w:val="22"/>
                <w:szCs w:val="22"/>
              </w:rPr>
              <w:t>-формате.</w:t>
            </w:r>
          </w:p>
        </w:tc>
        <w:tc>
          <w:tcPr>
            <w:tcW w:w="1844" w:type="dxa"/>
            <w:vAlign w:val="center"/>
          </w:tcPr>
          <w:p w:rsidR="00E950C0" w:rsidRDefault="00E950C0" w:rsidP="00EC505E">
            <w:pPr>
              <w:pStyle w:val="210"/>
              <w:shd w:val="clear" w:color="auto" w:fill="auto"/>
              <w:tabs>
                <w:tab w:val="left" w:leader="underscore" w:pos="6826"/>
              </w:tabs>
              <w:spacing w:line="245" w:lineRule="exact"/>
              <w:ind w:firstLine="0"/>
              <w:jc w:val="both"/>
            </w:pPr>
            <w:r>
              <w:t xml:space="preserve">до </w:t>
            </w:r>
            <w:r w:rsidR="001962D6">
              <w:t>26.11</w:t>
            </w:r>
            <w:r>
              <w:t>.201</w:t>
            </w:r>
            <w:r w:rsidR="00EC505E">
              <w:t>9</w:t>
            </w:r>
          </w:p>
        </w:tc>
      </w:tr>
      <w:tr w:rsidR="00E950C0" w:rsidTr="00DB05E0">
        <w:trPr>
          <w:trHeight w:val="2256"/>
        </w:trPr>
        <w:tc>
          <w:tcPr>
            <w:tcW w:w="555" w:type="dxa"/>
            <w:vAlign w:val="center"/>
          </w:tcPr>
          <w:p w:rsidR="00E950C0" w:rsidRPr="00E94121" w:rsidRDefault="00E950C0" w:rsidP="00E36BA6">
            <w:pPr>
              <w:pStyle w:val="210"/>
              <w:shd w:val="clear" w:color="auto" w:fill="auto"/>
              <w:tabs>
                <w:tab w:val="left" w:leader="underscore" w:pos="6826"/>
              </w:tabs>
              <w:spacing w:line="245" w:lineRule="exact"/>
              <w:ind w:firstLine="0"/>
              <w:jc w:val="both"/>
              <w:rPr>
                <w:rStyle w:val="230"/>
                <w:u w:val="none"/>
              </w:rPr>
            </w:pPr>
            <w:r>
              <w:rPr>
                <w:rStyle w:val="230"/>
                <w:u w:val="none"/>
              </w:rPr>
              <w:t>1.2.</w:t>
            </w:r>
          </w:p>
        </w:tc>
        <w:tc>
          <w:tcPr>
            <w:tcW w:w="2800" w:type="dxa"/>
          </w:tcPr>
          <w:p w:rsidR="00E950C0" w:rsidRPr="00C809A7" w:rsidRDefault="00E950C0" w:rsidP="00E36BA6">
            <w:pPr>
              <w:pStyle w:val="71"/>
              <w:shd w:val="clear" w:color="auto" w:fill="auto"/>
              <w:ind w:left="40" w:right="40"/>
              <w:jc w:val="both"/>
              <w:rPr>
                <w:sz w:val="22"/>
                <w:szCs w:val="22"/>
              </w:rPr>
            </w:pPr>
            <w:r w:rsidRPr="00C809A7">
              <w:rPr>
                <w:sz w:val="22"/>
                <w:szCs w:val="22"/>
              </w:rPr>
              <w:t xml:space="preserve">Создание педагогического сценария </w:t>
            </w:r>
            <w:proofErr w:type="spellStart"/>
            <w:r w:rsidRPr="00C809A7">
              <w:rPr>
                <w:sz w:val="22"/>
                <w:szCs w:val="22"/>
              </w:rPr>
              <w:t>видеолекций</w:t>
            </w:r>
            <w:proofErr w:type="spellEnd"/>
            <w:r w:rsidRPr="00C809A7">
              <w:rPr>
                <w:sz w:val="22"/>
                <w:szCs w:val="22"/>
              </w:rPr>
              <w:t>, подготовка материалов для них, подготовка видеоматериалов</w:t>
            </w:r>
          </w:p>
        </w:tc>
        <w:tc>
          <w:tcPr>
            <w:tcW w:w="3698" w:type="dxa"/>
            <w:vAlign w:val="center"/>
          </w:tcPr>
          <w:p w:rsidR="00E950C0" w:rsidRDefault="00E950C0" w:rsidP="00E36BA6">
            <w:pPr>
              <w:pStyle w:val="71"/>
              <w:shd w:val="clear" w:color="auto" w:fill="auto"/>
              <w:spacing w:line="240" w:lineRule="auto"/>
              <w:jc w:val="both"/>
              <w:rPr>
                <w:sz w:val="22"/>
                <w:szCs w:val="22"/>
              </w:rPr>
            </w:pPr>
            <w:r w:rsidRPr="00D417D4">
              <w:rPr>
                <w:sz w:val="22"/>
                <w:szCs w:val="22"/>
              </w:rPr>
              <w:t xml:space="preserve">Подготовлены педагогические сценарии для каждой </w:t>
            </w:r>
            <w:proofErr w:type="spellStart"/>
            <w:r w:rsidRPr="00D417D4">
              <w:rPr>
                <w:sz w:val="22"/>
                <w:szCs w:val="22"/>
              </w:rPr>
              <w:t>видеолекции</w:t>
            </w:r>
            <w:proofErr w:type="spellEnd"/>
            <w:r>
              <w:rPr>
                <w:sz w:val="22"/>
                <w:szCs w:val="22"/>
              </w:rPr>
              <w:t>.</w:t>
            </w:r>
          </w:p>
          <w:p w:rsidR="00E950C0" w:rsidRPr="004D2AB4" w:rsidRDefault="00E950C0" w:rsidP="00E36BA6">
            <w:pPr>
              <w:jc w:val="both"/>
              <w:rPr>
                <w:rFonts w:ascii="Times New Roman" w:eastAsiaTheme="minorHAnsi" w:hAnsi="Times New Roman" w:cstheme="minorBidi"/>
                <w:color w:val="auto"/>
                <w:sz w:val="22"/>
                <w:szCs w:val="22"/>
                <w:lang w:eastAsia="en-US"/>
              </w:rPr>
            </w:pPr>
            <w:r>
              <w:rPr>
                <w:rFonts w:ascii="Times New Roman" w:eastAsiaTheme="minorHAnsi" w:hAnsi="Times New Roman" w:cstheme="minorBidi"/>
                <w:color w:val="auto"/>
                <w:sz w:val="22"/>
                <w:szCs w:val="22"/>
                <w:lang w:eastAsia="en-US"/>
              </w:rPr>
              <w:t>Сценарий с</w:t>
            </w:r>
            <w:r w:rsidRPr="004D2AB4">
              <w:rPr>
                <w:rFonts w:ascii="Times New Roman" w:eastAsiaTheme="minorHAnsi" w:hAnsi="Times New Roman" w:cstheme="minorBidi"/>
                <w:color w:val="auto"/>
                <w:sz w:val="22"/>
                <w:szCs w:val="22"/>
                <w:lang w:eastAsia="en-US"/>
              </w:rPr>
              <w:t>одержит:</w:t>
            </w:r>
          </w:p>
          <w:p w:rsidR="00E950C0" w:rsidRPr="004D2AB4" w:rsidRDefault="00E950C0" w:rsidP="00E36BA6">
            <w:pPr>
              <w:jc w:val="both"/>
              <w:rPr>
                <w:rFonts w:ascii="Times New Roman" w:eastAsiaTheme="minorHAnsi" w:hAnsi="Times New Roman" w:cstheme="minorBidi"/>
                <w:color w:val="auto"/>
                <w:sz w:val="22"/>
                <w:szCs w:val="22"/>
                <w:lang w:eastAsia="en-US"/>
              </w:rPr>
            </w:pPr>
            <w:r>
              <w:rPr>
                <w:rFonts w:ascii="Times New Roman" w:eastAsiaTheme="minorHAnsi" w:hAnsi="Times New Roman" w:cstheme="minorBidi"/>
                <w:color w:val="auto"/>
                <w:sz w:val="22"/>
                <w:szCs w:val="22"/>
                <w:lang w:eastAsia="en-US"/>
              </w:rPr>
              <w:t>- </w:t>
            </w:r>
            <w:r w:rsidRPr="004D2AB4">
              <w:rPr>
                <w:rFonts w:ascii="Times New Roman" w:eastAsiaTheme="minorHAnsi" w:hAnsi="Times New Roman" w:cstheme="minorBidi"/>
                <w:color w:val="auto"/>
                <w:sz w:val="22"/>
                <w:szCs w:val="22"/>
                <w:lang w:eastAsia="en-US"/>
              </w:rPr>
              <w:t>покадровый план(вижу/слышу)</w:t>
            </w:r>
          </w:p>
          <w:p w:rsidR="00E950C0" w:rsidRPr="004D2AB4" w:rsidRDefault="00E950C0" w:rsidP="00E36BA6">
            <w:pPr>
              <w:jc w:val="both"/>
              <w:rPr>
                <w:rFonts w:ascii="Times New Roman" w:eastAsiaTheme="minorHAnsi" w:hAnsi="Times New Roman" w:cstheme="minorBidi"/>
                <w:color w:val="auto"/>
                <w:sz w:val="22"/>
                <w:szCs w:val="22"/>
                <w:lang w:eastAsia="en-US"/>
              </w:rPr>
            </w:pPr>
            <w:r>
              <w:rPr>
                <w:rFonts w:ascii="Times New Roman" w:eastAsiaTheme="minorHAnsi" w:hAnsi="Times New Roman" w:cstheme="minorBidi"/>
                <w:color w:val="auto"/>
                <w:sz w:val="22"/>
                <w:szCs w:val="22"/>
                <w:lang w:eastAsia="en-US"/>
              </w:rPr>
              <w:t>- </w:t>
            </w:r>
            <w:r w:rsidRPr="004D2AB4">
              <w:rPr>
                <w:rFonts w:ascii="Times New Roman" w:eastAsiaTheme="minorHAnsi" w:hAnsi="Times New Roman" w:cstheme="minorBidi"/>
                <w:color w:val="auto"/>
                <w:sz w:val="22"/>
                <w:szCs w:val="22"/>
                <w:lang w:eastAsia="en-US"/>
              </w:rPr>
              <w:t>материал для монтажа (презентации, картинки)</w:t>
            </w:r>
          </w:p>
          <w:p w:rsidR="00E950C0" w:rsidRDefault="00E950C0" w:rsidP="00E36BA6">
            <w:pPr>
              <w:pStyle w:val="71"/>
              <w:shd w:val="clear" w:color="auto" w:fill="auto"/>
              <w:spacing w:line="240" w:lineRule="auto"/>
              <w:jc w:val="both"/>
            </w:pPr>
            <w:r>
              <w:rPr>
                <w:sz w:val="22"/>
                <w:szCs w:val="22"/>
              </w:rPr>
              <w:t>- </w:t>
            </w:r>
            <w:r w:rsidRPr="004D2AB4">
              <w:rPr>
                <w:sz w:val="22"/>
                <w:szCs w:val="22"/>
              </w:rPr>
              <w:t>текст для «прочтения» в кадре</w:t>
            </w:r>
          </w:p>
        </w:tc>
        <w:tc>
          <w:tcPr>
            <w:tcW w:w="1844" w:type="dxa"/>
            <w:vAlign w:val="center"/>
          </w:tcPr>
          <w:p w:rsidR="00E950C0" w:rsidRDefault="001962D6" w:rsidP="00EC505E">
            <w:pPr>
              <w:pStyle w:val="210"/>
              <w:shd w:val="clear" w:color="auto" w:fill="auto"/>
              <w:tabs>
                <w:tab w:val="left" w:leader="underscore" w:pos="6826"/>
              </w:tabs>
              <w:spacing w:line="245" w:lineRule="exact"/>
              <w:ind w:firstLine="0"/>
              <w:jc w:val="both"/>
            </w:pPr>
            <w:r w:rsidRPr="001962D6">
              <w:t>до 26.11.201</w:t>
            </w:r>
            <w:r w:rsidR="00EC505E">
              <w:t>9</w:t>
            </w:r>
          </w:p>
        </w:tc>
      </w:tr>
      <w:tr w:rsidR="00E950C0" w:rsidTr="00DB05E0">
        <w:tc>
          <w:tcPr>
            <w:tcW w:w="555" w:type="dxa"/>
            <w:vAlign w:val="center"/>
          </w:tcPr>
          <w:p w:rsidR="00E950C0" w:rsidRPr="00E94121" w:rsidRDefault="00E950C0" w:rsidP="00E36BA6">
            <w:pPr>
              <w:pStyle w:val="210"/>
              <w:shd w:val="clear" w:color="auto" w:fill="auto"/>
              <w:tabs>
                <w:tab w:val="left" w:leader="underscore" w:pos="6826"/>
              </w:tabs>
              <w:spacing w:line="245" w:lineRule="exact"/>
              <w:ind w:firstLine="0"/>
              <w:jc w:val="both"/>
              <w:rPr>
                <w:rStyle w:val="230"/>
                <w:u w:val="none"/>
              </w:rPr>
            </w:pPr>
            <w:r>
              <w:rPr>
                <w:rStyle w:val="230"/>
                <w:u w:val="none"/>
              </w:rPr>
              <w:t>1.3.</w:t>
            </w:r>
          </w:p>
        </w:tc>
        <w:tc>
          <w:tcPr>
            <w:tcW w:w="2800" w:type="dxa"/>
          </w:tcPr>
          <w:p w:rsidR="00E950C0" w:rsidRPr="00C809A7" w:rsidRDefault="00E950C0" w:rsidP="00E36BA6">
            <w:pPr>
              <w:pStyle w:val="71"/>
              <w:shd w:val="clear" w:color="auto" w:fill="auto"/>
              <w:ind w:left="40" w:right="40"/>
              <w:jc w:val="both"/>
              <w:rPr>
                <w:sz w:val="22"/>
                <w:szCs w:val="22"/>
              </w:rPr>
            </w:pPr>
            <w:r w:rsidRPr="00C809A7">
              <w:rPr>
                <w:sz w:val="22"/>
                <w:szCs w:val="22"/>
              </w:rPr>
              <w:t>Создание конспектов и презентаций курса, необходимых при организации онлайн-обучения</w:t>
            </w:r>
          </w:p>
        </w:tc>
        <w:tc>
          <w:tcPr>
            <w:tcW w:w="3698" w:type="dxa"/>
            <w:vAlign w:val="center"/>
          </w:tcPr>
          <w:p w:rsidR="00E950C0" w:rsidRDefault="00E950C0" w:rsidP="00E36BA6">
            <w:pPr>
              <w:pStyle w:val="71"/>
              <w:shd w:val="clear" w:color="auto" w:fill="auto"/>
              <w:spacing w:line="226" w:lineRule="exact"/>
              <w:ind w:right="40"/>
              <w:jc w:val="both"/>
            </w:pPr>
            <w:r w:rsidRPr="00B272BE">
              <w:rPr>
                <w:sz w:val="22"/>
                <w:szCs w:val="22"/>
              </w:rPr>
              <w:t>См. дополнение **</w:t>
            </w:r>
          </w:p>
        </w:tc>
        <w:tc>
          <w:tcPr>
            <w:tcW w:w="1844" w:type="dxa"/>
            <w:vAlign w:val="center"/>
          </w:tcPr>
          <w:p w:rsidR="00E950C0" w:rsidRDefault="001962D6" w:rsidP="00EC505E">
            <w:pPr>
              <w:pStyle w:val="210"/>
              <w:shd w:val="clear" w:color="auto" w:fill="auto"/>
              <w:tabs>
                <w:tab w:val="left" w:leader="underscore" w:pos="6826"/>
              </w:tabs>
              <w:spacing w:line="245" w:lineRule="exact"/>
              <w:ind w:firstLine="0"/>
              <w:jc w:val="both"/>
            </w:pPr>
            <w:r w:rsidRPr="001962D6">
              <w:t>до 26.11.201</w:t>
            </w:r>
            <w:r w:rsidR="00EC505E">
              <w:t>9</w:t>
            </w:r>
          </w:p>
        </w:tc>
      </w:tr>
      <w:tr w:rsidR="00E950C0" w:rsidTr="00DB05E0">
        <w:tc>
          <w:tcPr>
            <w:tcW w:w="555" w:type="dxa"/>
            <w:vAlign w:val="center"/>
          </w:tcPr>
          <w:p w:rsidR="00E950C0" w:rsidRPr="00E94121" w:rsidRDefault="00E950C0" w:rsidP="00E36BA6">
            <w:pPr>
              <w:pStyle w:val="210"/>
              <w:shd w:val="clear" w:color="auto" w:fill="auto"/>
              <w:tabs>
                <w:tab w:val="left" w:leader="underscore" w:pos="6826"/>
              </w:tabs>
              <w:spacing w:line="245" w:lineRule="exact"/>
              <w:ind w:firstLine="0"/>
              <w:jc w:val="both"/>
              <w:rPr>
                <w:rStyle w:val="230"/>
                <w:u w:val="none"/>
              </w:rPr>
            </w:pPr>
            <w:r>
              <w:rPr>
                <w:rStyle w:val="230"/>
                <w:u w:val="none"/>
              </w:rPr>
              <w:t>1.4.</w:t>
            </w:r>
          </w:p>
        </w:tc>
        <w:tc>
          <w:tcPr>
            <w:tcW w:w="2800" w:type="dxa"/>
          </w:tcPr>
          <w:p w:rsidR="00E950C0" w:rsidRPr="00C809A7" w:rsidRDefault="00E950C0" w:rsidP="00E36BA6">
            <w:pPr>
              <w:pStyle w:val="71"/>
              <w:shd w:val="clear" w:color="auto" w:fill="auto"/>
              <w:ind w:left="40" w:right="40"/>
              <w:jc w:val="both"/>
              <w:rPr>
                <w:sz w:val="22"/>
                <w:szCs w:val="22"/>
              </w:rPr>
            </w:pPr>
            <w:r w:rsidRPr="00C809A7">
              <w:rPr>
                <w:sz w:val="22"/>
                <w:szCs w:val="22"/>
              </w:rPr>
              <w:t>Разработка и создание тестовой базы курса в соответствии с установленными требованиям</w:t>
            </w:r>
          </w:p>
        </w:tc>
        <w:tc>
          <w:tcPr>
            <w:tcW w:w="3698" w:type="dxa"/>
            <w:vAlign w:val="center"/>
          </w:tcPr>
          <w:p w:rsidR="00E950C0" w:rsidRDefault="00E950C0" w:rsidP="00E36BA6">
            <w:pPr>
              <w:pStyle w:val="71"/>
              <w:shd w:val="clear" w:color="auto" w:fill="auto"/>
              <w:spacing w:line="240" w:lineRule="auto"/>
              <w:jc w:val="both"/>
              <w:rPr>
                <w:sz w:val="22"/>
                <w:szCs w:val="22"/>
              </w:rPr>
            </w:pPr>
            <w:r w:rsidRPr="00B272BE">
              <w:rPr>
                <w:sz w:val="22"/>
                <w:szCs w:val="22"/>
              </w:rPr>
              <w:t>Не менее 30 вопросов на 1 неделя занятий</w:t>
            </w:r>
          </w:p>
          <w:p w:rsidR="00E950C0" w:rsidRDefault="00E950C0" w:rsidP="00E36BA6">
            <w:pPr>
              <w:pStyle w:val="71"/>
              <w:shd w:val="clear" w:color="auto" w:fill="auto"/>
              <w:spacing w:line="240" w:lineRule="auto"/>
              <w:jc w:val="both"/>
            </w:pPr>
            <w:r>
              <w:rPr>
                <w:sz w:val="22"/>
                <w:szCs w:val="22"/>
              </w:rPr>
              <w:t xml:space="preserve">(таким образом, если длительность курса 16 недель, то не менее 480 вопросов, с учетом вариативных вопросов на одно определение) </w:t>
            </w:r>
          </w:p>
        </w:tc>
        <w:tc>
          <w:tcPr>
            <w:tcW w:w="1844" w:type="dxa"/>
            <w:vAlign w:val="center"/>
          </w:tcPr>
          <w:p w:rsidR="00E950C0" w:rsidRDefault="001962D6" w:rsidP="00EC505E">
            <w:pPr>
              <w:pStyle w:val="210"/>
              <w:shd w:val="clear" w:color="auto" w:fill="auto"/>
              <w:tabs>
                <w:tab w:val="left" w:leader="underscore" w:pos="6826"/>
              </w:tabs>
              <w:spacing w:line="245" w:lineRule="exact"/>
              <w:ind w:firstLine="0"/>
              <w:jc w:val="both"/>
            </w:pPr>
            <w:r w:rsidRPr="001962D6">
              <w:t>до 26.11.201</w:t>
            </w:r>
            <w:r w:rsidR="00EC505E">
              <w:t>9</w:t>
            </w:r>
          </w:p>
        </w:tc>
      </w:tr>
      <w:bookmarkEnd w:id="13"/>
      <w:tr w:rsidR="00C809A7" w:rsidTr="00DB05E0">
        <w:tc>
          <w:tcPr>
            <w:tcW w:w="555" w:type="dxa"/>
            <w:vAlign w:val="center"/>
          </w:tcPr>
          <w:p w:rsidR="00C809A7" w:rsidRPr="00E94121" w:rsidRDefault="00C809A7" w:rsidP="00E36BA6">
            <w:pPr>
              <w:pStyle w:val="210"/>
              <w:shd w:val="clear" w:color="auto" w:fill="auto"/>
              <w:tabs>
                <w:tab w:val="left" w:leader="underscore" w:pos="6826"/>
              </w:tabs>
              <w:spacing w:line="245" w:lineRule="exact"/>
              <w:ind w:firstLine="0"/>
              <w:jc w:val="both"/>
              <w:rPr>
                <w:rStyle w:val="230"/>
                <w:u w:val="none"/>
              </w:rPr>
            </w:pPr>
            <w:r>
              <w:rPr>
                <w:rStyle w:val="230"/>
                <w:u w:val="none"/>
              </w:rPr>
              <w:t>2.</w:t>
            </w:r>
          </w:p>
        </w:tc>
        <w:tc>
          <w:tcPr>
            <w:tcW w:w="6498" w:type="dxa"/>
            <w:gridSpan w:val="2"/>
            <w:vAlign w:val="center"/>
          </w:tcPr>
          <w:p w:rsidR="00C809A7" w:rsidRDefault="00C809A7" w:rsidP="00E36BA6">
            <w:pPr>
              <w:jc w:val="both"/>
              <w:rPr>
                <w:rFonts w:ascii="Times New Roman" w:hAnsi="Times New Roman" w:cs="Times New Roman"/>
              </w:rPr>
            </w:pPr>
            <w:r w:rsidRPr="00C809A7">
              <w:rPr>
                <w:rFonts w:ascii="Times New Roman" w:hAnsi="Times New Roman" w:cs="Times New Roman"/>
              </w:rPr>
              <w:t>Организация доступа к создаваемым мате</w:t>
            </w:r>
            <w:r>
              <w:rPr>
                <w:rFonts w:ascii="Times New Roman" w:hAnsi="Times New Roman" w:cs="Times New Roman"/>
              </w:rPr>
              <w:t>риалам</w:t>
            </w:r>
          </w:p>
          <w:p w:rsidR="00C809A7" w:rsidRPr="00C809A7" w:rsidRDefault="00C809A7" w:rsidP="00E36BA6">
            <w:pPr>
              <w:jc w:val="both"/>
              <w:rPr>
                <w:rFonts w:ascii="Times New Roman" w:hAnsi="Times New Roman" w:cs="Times New Roman"/>
                <w:sz w:val="20"/>
                <w:szCs w:val="20"/>
                <w:highlight w:val="yellow"/>
              </w:rPr>
            </w:pPr>
            <w:r>
              <w:rPr>
                <w:rFonts w:ascii="Times New Roman" w:hAnsi="Times New Roman" w:cs="Times New Roman"/>
              </w:rPr>
              <w:t>представителям Заказчика</w:t>
            </w:r>
          </w:p>
        </w:tc>
        <w:tc>
          <w:tcPr>
            <w:tcW w:w="1844" w:type="dxa"/>
            <w:vAlign w:val="center"/>
          </w:tcPr>
          <w:p w:rsidR="00C809A7" w:rsidRPr="00E94121" w:rsidRDefault="00C809A7" w:rsidP="00E36BA6">
            <w:pPr>
              <w:pStyle w:val="210"/>
              <w:shd w:val="clear" w:color="auto" w:fill="auto"/>
              <w:tabs>
                <w:tab w:val="left" w:leader="underscore" w:pos="6826"/>
              </w:tabs>
              <w:spacing w:line="245" w:lineRule="exact"/>
              <w:ind w:firstLine="0"/>
              <w:jc w:val="both"/>
              <w:rPr>
                <w:rStyle w:val="230"/>
                <w:u w:val="none"/>
              </w:rPr>
            </w:pPr>
            <w:r>
              <w:rPr>
                <w:rStyle w:val="230"/>
                <w:u w:val="none"/>
              </w:rPr>
              <w:t>в</w:t>
            </w:r>
            <w:r w:rsidRPr="00C809A7">
              <w:rPr>
                <w:rStyle w:val="230"/>
                <w:u w:val="none"/>
              </w:rPr>
              <w:t xml:space="preserve"> течение всего периода работы над курсом</w:t>
            </w:r>
          </w:p>
        </w:tc>
      </w:tr>
      <w:bookmarkEnd w:id="12"/>
    </w:tbl>
    <w:p w:rsidR="00B47D14" w:rsidRDefault="00B47D14" w:rsidP="00E36BA6">
      <w:pPr>
        <w:pStyle w:val="210"/>
        <w:shd w:val="clear" w:color="auto" w:fill="auto"/>
        <w:tabs>
          <w:tab w:val="left" w:leader="underscore" w:pos="6826"/>
        </w:tabs>
        <w:spacing w:line="245" w:lineRule="exact"/>
        <w:ind w:firstLine="0"/>
        <w:jc w:val="both"/>
        <w:rPr>
          <w:rStyle w:val="230"/>
          <w:sz w:val="24"/>
          <w:szCs w:val="24"/>
          <w:u w:val="none"/>
        </w:rPr>
      </w:pPr>
    </w:p>
    <w:p w:rsidR="00573E06" w:rsidRDefault="00573E06" w:rsidP="00E36BA6">
      <w:pPr>
        <w:spacing w:after="200" w:line="276" w:lineRule="auto"/>
        <w:jc w:val="both"/>
        <w:rPr>
          <w:rStyle w:val="230"/>
          <w:rFonts w:eastAsiaTheme="minorHAnsi" w:cstheme="minorBidi"/>
          <w:b/>
          <w:i/>
          <w:color w:val="auto"/>
          <w:sz w:val="24"/>
          <w:szCs w:val="24"/>
          <w:lang w:eastAsia="en-US"/>
        </w:rPr>
      </w:pPr>
    </w:p>
    <w:p w:rsidR="003929FA" w:rsidRDefault="00B47D14" w:rsidP="00E36BA6">
      <w:pPr>
        <w:pStyle w:val="210"/>
        <w:shd w:val="clear" w:color="auto" w:fill="auto"/>
        <w:tabs>
          <w:tab w:val="left" w:leader="underscore" w:pos="6826"/>
        </w:tabs>
        <w:spacing w:line="245" w:lineRule="exact"/>
        <w:ind w:firstLine="0"/>
        <w:jc w:val="both"/>
        <w:rPr>
          <w:rStyle w:val="230"/>
          <w:sz w:val="24"/>
          <w:szCs w:val="24"/>
          <w:u w:val="none"/>
        </w:rPr>
      </w:pPr>
      <w:r w:rsidRPr="003B3E3C">
        <w:rPr>
          <w:rStyle w:val="230"/>
          <w:b/>
          <w:i/>
          <w:sz w:val="24"/>
          <w:szCs w:val="24"/>
        </w:rPr>
        <w:t>Примечания</w:t>
      </w:r>
      <w:r>
        <w:rPr>
          <w:rStyle w:val="230"/>
          <w:sz w:val="24"/>
          <w:szCs w:val="24"/>
          <w:u w:val="none"/>
        </w:rPr>
        <w:t>:</w:t>
      </w:r>
    </w:p>
    <w:p w:rsidR="00B47D14" w:rsidRPr="003B3E3C" w:rsidRDefault="00B47D14" w:rsidP="00E36BA6">
      <w:pPr>
        <w:pStyle w:val="210"/>
        <w:shd w:val="clear" w:color="auto" w:fill="auto"/>
        <w:tabs>
          <w:tab w:val="left" w:leader="underscore" w:pos="6826"/>
        </w:tabs>
        <w:spacing w:line="245" w:lineRule="exact"/>
        <w:ind w:firstLine="0"/>
        <w:jc w:val="both"/>
        <w:rPr>
          <w:rStyle w:val="230"/>
          <w:sz w:val="24"/>
          <w:szCs w:val="24"/>
          <w:u w:val="none"/>
          <w:lang w:val="en-US"/>
        </w:rPr>
      </w:pPr>
      <w:r>
        <w:rPr>
          <w:rStyle w:val="230"/>
          <w:sz w:val="24"/>
          <w:szCs w:val="24"/>
          <w:u w:val="none"/>
        </w:rPr>
        <w:t>*</w:t>
      </w:r>
    </w:p>
    <w:tbl>
      <w:tblPr>
        <w:tblW w:w="5000" w:type="pct"/>
        <w:jc w:val="center"/>
        <w:shd w:val="clear" w:color="auto" w:fill="FFFFFF" w:themeFill="background1"/>
        <w:tblLayout w:type="fixed"/>
        <w:tblLook w:val="04A0" w:firstRow="1" w:lastRow="0" w:firstColumn="1" w:lastColumn="0" w:noHBand="0" w:noVBand="1"/>
      </w:tblPr>
      <w:tblGrid>
        <w:gridCol w:w="1555"/>
        <w:gridCol w:w="1559"/>
        <w:gridCol w:w="1284"/>
        <w:gridCol w:w="840"/>
        <w:gridCol w:w="853"/>
        <w:gridCol w:w="1274"/>
        <w:gridCol w:w="710"/>
        <w:gridCol w:w="851"/>
        <w:gridCol w:w="1551"/>
      </w:tblGrid>
      <w:tr w:rsidR="00573E06" w:rsidRPr="001861B7" w:rsidTr="00573E06">
        <w:trPr>
          <w:trHeight w:val="408"/>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573E06" w:rsidRPr="001861B7" w:rsidRDefault="00573E06" w:rsidP="00E36BA6">
            <w:pPr>
              <w:jc w:val="both"/>
              <w:rPr>
                <w:rFonts w:ascii="Times New Roman" w:eastAsia="Times New Roman" w:hAnsi="Times New Roman" w:cs="Times New Roman"/>
                <w:b/>
                <w:bCs/>
                <w:sz w:val="18"/>
                <w:szCs w:val="18"/>
              </w:rPr>
            </w:pPr>
            <w:r w:rsidRPr="001861B7">
              <w:rPr>
                <w:rFonts w:ascii="Times New Roman" w:eastAsia="Times New Roman" w:hAnsi="Times New Roman" w:cs="Times New Roman"/>
                <w:b/>
                <w:bCs/>
                <w:sz w:val="18"/>
                <w:szCs w:val="18"/>
              </w:rPr>
              <w:t xml:space="preserve">Структура </w:t>
            </w:r>
            <w:proofErr w:type="spellStart"/>
            <w:r w:rsidRPr="001861B7">
              <w:rPr>
                <w:rFonts w:ascii="Times New Roman" w:eastAsia="Times New Roman" w:hAnsi="Times New Roman" w:cs="Times New Roman"/>
                <w:b/>
                <w:bCs/>
                <w:sz w:val="18"/>
                <w:szCs w:val="18"/>
              </w:rPr>
              <w:t>online</w:t>
            </w:r>
            <w:proofErr w:type="spellEnd"/>
            <w:r w:rsidRPr="001861B7">
              <w:rPr>
                <w:rFonts w:ascii="Times New Roman" w:eastAsia="Times New Roman" w:hAnsi="Times New Roman" w:cs="Times New Roman"/>
                <w:b/>
                <w:bCs/>
                <w:sz w:val="18"/>
                <w:szCs w:val="18"/>
              </w:rPr>
              <w:t>-курса «</w:t>
            </w:r>
            <w:r w:rsidR="00695479">
              <w:rPr>
                <w:rFonts w:ascii="Times New Roman" w:eastAsia="Times New Roman" w:hAnsi="Times New Roman" w:cs="Times New Roman"/>
                <w:b/>
                <w:bCs/>
                <w:sz w:val="18"/>
                <w:szCs w:val="18"/>
              </w:rPr>
              <w:t>Основы лазерных технологий</w:t>
            </w:r>
            <w:r w:rsidRPr="001861B7">
              <w:rPr>
                <w:rFonts w:ascii="Times New Roman" w:eastAsia="Times New Roman" w:hAnsi="Times New Roman" w:cs="Times New Roman"/>
                <w:b/>
                <w:bCs/>
                <w:sz w:val="18"/>
                <w:szCs w:val="18"/>
              </w:rPr>
              <w:t xml:space="preserve">» </w:t>
            </w:r>
          </w:p>
        </w:tc>
      </w:tr>
      <w:tr w:rsidR="00573E06" w:rsidRPr="001861B7" w:rsidTr="00573E06">
        <w:trPr>
          <w:trHeight w:val="408"/>
          <w:jc w:val="center"/>
        </w:trPr>
        <w:tc>
          <w:tcPr>
            <w:tcW w:w="742" w:type="pct"/>
            <w:tcBorders>
              <w:top w:val="nil"/>
              <w:left w:val="single" w:sz="4" w:space="0" w:color="auto"/>
              <w:bottom w:val="single" w:sz="4" w:space="0" w:color="auto"/>
              <w:right w:val="single" w:sz="4" w:space="0" w:color="auto"/>
            </w:tcBorders>
            <w:shd w:val="clear" w:color="auto" w:fill="FFFFFF" w:themeFill="background1"/>
            <w:noWrap/>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sz w:val="18"/>
                <w:szCs w:val="18"/>
              </w:rPr>
            </w:pPr>
            <w:r w:rsidRPr="001861B7">
              <w:rPr>
                <w:rFonts w:ascii="Times New Roman" w:eastAsia="Times New Roman" w:hAnsi="Times New Roman" w:cs="Times New Roman"/>
                <w:b/>
                <w:bCs/>
                <w:sz w:val="18"/>
                <w:szCs w:val="18"/>
              </w:rPr>
              <w:t>СТРАНИЦА</w:t>
            </w:r>
          </w:p>
        </w:tc>
        <w:tc>
          <w:tcPr>
            <w:tcW w:w="744" w:type="pct"/>
            <w:vMerge w:val="restart"/>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color w:val="0000FF"/>
                <w:sz w:val="18"/>
                <w:szCs w:val="18"/>
                <w:u w:val="single"/>
              </w:rPr>
            </w:pPr>
            <w:r w:rsidRPr="003B3E3C">
              <w:rPr>
                <w:rFonts w:ascii="Times New Roman" w:eastAsia="Times New Roman" w:hAnsi="Times New Roman" w:cs="Times New Roman"/>
                <w:b/>
                <w:bCs/>
                <w:sz w:val="18"/>
                <w:szCs w:val="18"/>
              </w:rPr>
              <w:t>КОМПОНЕНТ</w:t>
            </w:r>
          </w:p>
        </w:tc>
        <w:tc>
          <w:tcPr>
            <w:tcW w:w="613" w:type="pct"/>
            <w:vMerge w:val="restart"/>
            <w:tcBorders>
              <w:top w:val="single" w:sz="4" w:space="0" w:color="auto"/>
              <w:left w:val="single" w:sz="4" w:space="0" w:color="auto"/>
              <w:bottom w:val="single" w:sz="4" w:space="0" w:color="000000"/>
              <w:right w:val="single" w:sz="4" w:space="0" w:color="000000"/>
            </w:tcBorders>
            <w:shd w:val="clear" w:color="auto" w:fill="FFFFFF" w:themeFill="background1"/>
            <w:noWrap/>
            <w:tcMar>
              <w:left w:w="28" w:type="dxa"/>
              <w:right w:w="28" w:type="dxa"/>
            </w:tcMar>
            <w:vAlign w:val="center"/>
            <w:hideMark/>
          </w:tcPr>
          <w:p w:rsidR="00573E06" w:rsidRDefault="003B3E3C" w:rsidP="00E36BA6">
            <w:pPr>
              <w:jc w:val="both"/>
              <w:rPr>
                <w:rFonts w:ascii="Times New Roman" w:eastAsia="Times New Roman" w:hAnsi="Times New Roman" w:cs="Times New Roman"/>
                <w:b/>
                <w:bCs/>
                <w:sz w:val="18"/>
                <w:szCs w:val="18"/>
              </w:rPr>
            </w:pPr>
            <w:r w:rsidRPr="001861B7">
              <w:rPr>
                <w:rFonts w:ascii="Times New Roman" w:eastAsia="Times New Roman" w:hAnsi="Times New Roman" w:cs="Times New Roman"/>
                <w:b/>
                <w:bCs/>
                <w:sz w:val="18"/>
                <w:szCs w:val="18"/>
              </w:rPr>
              <w:t xml:space="preserve">Примерный объем </w:t>
            </w:r>
          </w:p>
          <w:p w:rsidR="003B3E3C" w:rsidRPr="001861B7" w:rsidRDefault="003B3E3C" w:rsidP="00E36BA6">
            <w:pPr>
              <w:jc w:val="both"/>
              <w:rPr>
                <w:rFonts w:ascii="Times New Roman" w:eastAsia="Times New Roman" w:hAnsi="Times New Roman" w:cs="Times New Roman"/>
                <w:b/>
                <w:bCs/>
                <w:sz w:val="18"/>
                <w:szCs w:val="18"/>
              </w:rPr>
            </w:pPr>
            <w:r w:rsidRPr="001861B7">
              <w:rPr>
                <w:rFonts w:ascii="Times New Roman" w:eastAsia="Times New Roman" w:hAnsi="Times New Roman" w:cs="Times New Roman"/>
                <w:b/>
                <w:bCs/>
                <w:sz w:val="18"/>
                <w:szCs w:val="18"/>
              </w:rPr>
              <w:t>материала</w:t>
            </w:r>
          </w:p>
        </w:tc>
        <w:tc>
          <w:tcPr>
            <w:tcW w:w="2161" w:type="pct"/>
            <w:gridSpan w:val="5"/>
            <w:tcBorders>
              <w:top w:val="single" w:sz="4" w:space="0" w:color="auto"/>
              <w:left w:val="nil"/>
              <w:bottom w:val="single" w:sz="4" w:space="0" w:color="auto"/>
              <w:right w:val="single" w:sz="4" w:space="0" w:color="000000"/>
            </w:tcBorders>
            <w:shd w:val="clear" w:color="auto" w:fill="FFFFFF" w:themeFill="background1"/>
            <w:noWrap/>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sz w:val="18"/>
                <w:szCs w:val="18"/>
              </w:rPr>
            </w:pPr>
            <w:r w:rsidRPr="001861B7">
              <w:rPr>
                <w:rFonts w:ascii="Times New Roman" w:eastAsia="Times New Roman" w:hAnsi="Times New Roman" w:cs="Times New Roman"/>
                <w:b/>
                <w:bCs/>
                <w:sz w:val="18"/>
                <w:szCs w:val="18"/>
              </w:rPr>
              <w:t>Нагрузка</w:t>
            </w:r>
          </w:p>
        </w:tc>
        <w:tc>
          <w:tcPr>
            <w:tcW w:w="740" w:type="pct"/>
            <w:tcBorders>
              <w:top w:val="nil"/>
              <w:left w:val="nil"/>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Ответственный за теоретические наполнение материалом</w:t>
            </w:r>
          </w:p>
        </w:tc>
      </w:tr>
      <w:tr w:rsidR="00573E06" w:rsidRPr="001861B7" w:rsidTr="00573E06">
        <w:trPr>
          <w:trHeight w:val="449"/>
          <w:jc w:val="center"/>
        </w:trPr>
        <w:tc>
          <w:tcPr>
            <w:tcW w:w="742" w:type="pct"/>
            <w:vMerge w:val="restart"/>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Содержание раздела: тема, лекции, практика, самостоятельная работа</w:t>
            </w:r>
          </w:p>
        </w:tc>
        <w:tc>
          <w:tcPr>
            <w:tcW w:w="744" w:type="pct"/>
            <w:vMerge/>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color w:val="0000FF"/>
                <w:sz w:val="18"/>
                <w:szCs w:val="18"/>
                <w:u w:val="single"/>
              </w:rPr>
            </w:pPr>
          </w:p>
        </w:tc>
        <w:tc>
          <w:tcPr>
            <w:tcW w:w="613" w:type="pct"/>
            <w:vMerge/>
            <w:tcBorders>
              <w:top w:val="single" w:sz="4" w:space="0" w:color="auto"/>
              <w:left w:val="single" w:sz="4" w:space="0" w:color="auto"/>
              <w:bottom w:val="single" w:sz="4" w:space="0" w:color="000000"/>
              <w:right w:val="single" w:sz="4" w:space="0" w:color="000000"/>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sz w:val="18"/>
                <w:szCs w:val="18"/>
              </w:rPr>
            </w:pPr>
          </w:p>
        </w:tc>
        <w:tc>
          <w:tcPr>
            <w:tcW w:w="2161" w:type="pct"/>
            <w:gridSpan w:val="5"/>
            <w:tcBorders>
              <w:top w:val="single" w:sz="4" w:space="0" w:color="auto"/>
              <w:left w:val="nil"/>
              <w:bottom w:val="single" w:sz="4" w:space="0" w:color="auto"/>
              <w:right w:val="single" w:sz="4" w:space="0" w:color="auto"/>
            </w:tcBorders>
            <w:shd w:val="clear" w:color="auto" w:fill="FFFFFF" w:themeFill="background1"/>
            <w:noWrap/>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Количество часов</w:t>
            </w:r>
          </w:p>
        </w:tc>
        <w:tc>
          <w:tcPr>
            <w:tcW w:w="740" w:type="pct"/>
            <w:tcBorders>
              <w:top w:val="nil"/>
              <w:left w:val="nil"/>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 </w:t>
            </w:r>
          </w:p>
        </w:tc>
      </w:tr>
      <w:tr w:rsidR="00573E06" w:rsidRPr="001861B7" w:rsidTr="00573E06">
        <w:trPr>
          <w:trHeight w:val="345"/>
          <w:jc w:val="center"/>
        </w:trPr>
        <w:tc>
          <w:tcPr>
            <w:tcW w:w="742" w:type="pct"/>
            <w:vMerge/>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p>
        </w:tc>
        <w:tc>
          <w:tcPr>
            <w:tcW w:w="744" w:type="pct"/>
            <w:vMerge/>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color w:val="0000FF"/>
                <w:sz w:val="18"/>
                <w:szCs w:val="18"/>
                <w:u w:val="single"/>
              </w:rPr>
            </w:pPr>
          </w:p>
        </w:tc>
        <w:tc>
          <w:tcPr>
            <w:tcW w:w="613" w:type="pct"/>
            <w:vMerge/>
            <w:tcBorders>
              <w:top w:val="single" w:sz="4" w:space="0" w:color="auto"/>
              <w:left w:val="single" w:sz="4" w:space="0" w:color="auto"/>
              <w:bottom w:val="single" w:sz="4" w:space="0" w:color="000000"/>
              <w:right w:val="single" w:sz="4" w:space="0" w:color="000000"/>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sz w:val="18"/>
                <w:szCs w:val="18"/>
              </w:rPr>
            </w:pPr>
          </w:p>
        </w:tc>
        <w:tc>
          <w:tcPr>
            <w:tcW w:w="401"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 xml:space="preserve"> лекции</w:t>
            </w:r>
          </w:p>
        </w:tc>
        <w:tc>
          <w:tcPr>
            <w:tcW w:w="407"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практика</w:t>
            </w:r>
          </w:p>
        </w:tc>
        <w:tc>
          <w:tcPr>
            <w:tcW w:w="608"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лабораторные</w:t>
            </w:r>
          </w:p>
        </w:tc>
        <w:tc>
          <w:tcPr>
            <w:tcW w:w="339"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 xml:space="preserve"> СР</w:t>
            </w:r>
          </w:p>
        </w:tc>
        <w:tc>
          <w:tcPr>
            <w:tcW w:w="406"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hideMark/>
          </w:tcPr>
          <w:p w:rsidR="00573E06" w:rsidRDefault="00573E06" w:rsidP="00E36BA6">
            <w:pPr>
              <w:jc w:val="both"/>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Итого</w:t>
            </w:r>
          </w:p>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на тему</w:t>
            </w:r>
          </w:p>
        </w:tc>
        <w:tc>
          <w:tcPr>
            <w:tcW w:w="740" w:type="pct"/>
            <w:tcBorders>
              <w:top w:val="nil"/>
              <w:left w:val="nil"/>
              <w:bottom w:val="single" w:sz="4" w:space="0" w:color="auto"/>
              <w:right w:val="single" w:sz="4" w:space="0" w:color="auto"/>
            </w:tcBorders>
            <w:shd w:val="clear" w:color="auto" w:fill="FFFFFF" w:themeFill="background1"/>
            <w:tcMar>
              <w:left w:w="28" w:type="dxa"/>
              <w:right w:w="28" w:type="dxa"/>
            </w:tcMar>
            <w:vAlign w:val="center"/>
            <w:hideMark/>
          </w:tcPr>
          <w:p w:rsidR="003B3E3C" w:rsidRPr="001861B7" w:rsidRDefault="003B3E3C" w:rsidP="00E36BA6">
            <w:pPr>
              <w:jc w:val="both"/>
              <w:rPr>
                <w:rFonts w:ascii="Times New Roman" w:eastAsia="Times New Roman" w:hAnsi="Times New Roman" w:cs="Times New Roman"/>
                <w:b/>
                <w:bCs/>
                <w:i/>
                <w:iCs/>
                <w:sz w:val="18"/>
                <w:szCs w:val="18"/>
              </w:rPr>
            </w:pPr>
            <w:r w:rsidRPr="001861B7">
              <w:rPr>
                <w:rFonts w:ascii="Times New Roman" w:eastAsia="Times New Roman" w:hAnsi="Times New Roman" w:cs="Times New Roman"/>
                <w:b/>
                <w:bCs/>
                <w:i/>
                <w:iCs/>
                <w:sz w:val="18"/>
                <w:szCs w:val="18"/>
              </w:rPr>
              <w:t> </w:t>
            </w:r>
          </w:p>
        </w:tc>
      </w:tr>
    </w:tbl>
    <w:p w:rsidR="00B47D14" w:rsidRDefault="00B47D14" w:rsidP="00E36BA6">
      <w:pPr>
        <w:pStyle w:val="210"/>
        <w:shd w:val="clear" w:color="auto" w:fill="auto"/>
        <w:tabs>
          <w:tab w:val="left" w:leader="underscore" w:pos="6826"/>
        </w:tabs>
        <w:spacing w:line="245" w:lineRule="exact"/>
        <w:ind w:firstLine="0"/>
        <w:jc w:val="both"/>
        <w:rPr>
          <w:rStyle w:val="230"/>
          <w:sz w:val="24"/>
          <w:szCs w:val="24"/>
          <w:u w:val="none"/>
        </w:rPr>
      </w:pPr>
    </w:p>
    <w:p w:rsidR="00914B6F" w:rsidRDefault="00914B6F" w:rsidP="00E36BA6">
      <w:pPr>
        <w:pStyle w:val="210"/>
        <w:shd w:val="clear" w:color="auto" w:fill="auto"/>
        <w:tabs>
          <w:tab w:val="left" w:leader="underscore" w:pos="6826"/>
        </w:tabs>
        <w:spacing w:line="245" w:lineRule="exact"/>
        <w:ind w:firstLine="0"/>
        <w:jc w:val="both"/>
        <w:rPr>
          <w:rStyle w:val="230"/>
          <w:sz w:val="24"/>
          <w:szCs w:val="24"/>
          <w:u w:val="none"/>
        </w:rPr>
      </w:pPr>
    </w:p>
    <w:p w:rsidR="009967F1" w:rsidRDefault="009967F1" w:rsidP="00E36BA6">
      <w:pPr>
        <w:pStyle w:val="210"/>
        <w:shd w:val="clear" w:color="auto" w:fill="auto"/>
        <w:tabs>
          <w:tab w:val="left" w:leader="underscore" w:pos="6826"/>
        </w:tabs>
        <w:spacing w:line="245" w:lineRule="exact"/>
        <w:ind w:firstLine="0"/>
        <w:jc w:val="both"/>
        <w:rPr>
          <w:rStyle w:val="230"/>
          <w:sz w:val="24"/>
          <w:szCs w:val="24"/>
          <w:u w:val="none"/>
        </w:rPr>
      </w:pPr>
    </w:p>
    <w:p w:rsidR="002D2919" w:rsidRDefault="002D2919" w:rsidP="00E36BA6">
      <w:pPr>
        <w:spacing w:after="200" w:line="276" w:lineRule="auto"/>
        <w:jc w:val="both"/>
        <w:rPr>
          <w:rStyle w:val="230"/>
          <w:rFonts w:eastAsiaTheme="minorHAnsi" w:cstheme="minorBidi"/>
          <w:color w:val="auto"/>
          <w:sz w:val="24"/>
          <w:szCs w:val="24"/>
          <w:u w:val="none"/>
          <w:lang w:eastAsia="en-US"/>
        </w:rPr>
      </w:pPr>
      <w:r>
        <w:rPr>
          <w:rStyle w:val="230"/>
          <w:sz w:val="24"/>
          <w:szCs w:val="24"/>
          <w:u w:val="none"/>
        </w:rPr>
        <w:br w:type="page"/>
      </w:r>
    </w:p>
    <w:p w:rsidR="003B3E3C" w:rsidRDefault="003B3E3C" w:rsidP="00E36BA6">
      <w:pPr>
        <w:pStyle w:val="210"/>
        <w:shd w:val="clear" w:color="auto" w:fill="auto"/>
        <w:tabs>
          <w:tab w:val="left" w:leader="underscore" w:pos="6826"/>
        </w:tabs>
        <w:spacing w:line="245" w:lineRule="exact"/>
        <w:ind w:firstLine="0"/>
        <w:jc w:val="both"/>
        <w:rPr>
          <w:rStyle w:val="230"/>
          <w:b/>
          <w:sz w:val="24"/>
          <w:szCs w:val="24"/>
          <w:u w:val="none"/>
        </w:rPr>
      </w:pPr>
      <w:r w:rsidRPr="003B3E3C">
        <w:rPr>
          <w:rStyle w:val="230"/>
          <w:b/>
          <w:sz w:val="24"/>
          <w:szCs w:val="24"/>
          <w:u w:val="none"/>
        </w:rPr>
        <w:t>**</w:t>
      </w:r>
    </w:p>
    <w:p w:rsidR="003B3E3C" w:rsidRPr="0081517C" w:rsidRDefault="003B3E3C" w:rsidP="00E36BA6">
      <w:pPr>
        <w:spacing w:line="360" w:lineRule="auto"/>
        <w:jc w:val="both"/>
        <w:rPr>
          <w:rFonts w:ascii="Times New Roman" w:hAnsi="Times New Roman" w:cs="Times New Roman"/>
          <w:b/>
        </w:rPr>
      </w:pPr>
      <w:r w:rsidRPr="0081517C">
        <w:rPr>
          <w:rFonts w:ascii="Times New Roman" w:hAnsi="Times New Roman" w:cs="Times New Roman"/>
          <w:b/>
        </w:rPr>
        <w:t>Примерный объем материала для компонент</w:t>
      </w:r>
    </w:p>
    <w:tbl>
      <w:tblPr>
        <w:tblW w:w="5000" w:type="pct"/>
        <w:tblLook w:val="04A0" w:firstRow="1" w:lastRow="0" w:firstColumn="1" w:lastColumn="0" w:noHBand="0" w:noVBand="1"/>
      </w:tblPr>
      <w:tblGrid>
        <w:gridCol w:w="2336"/>
        <w:gridCol w:w="8131"/>
      </w:tblGrid>
      <w:tr w:rsidR="003B3E3C" w:rsidRPr="00B00ED2" w:rsidTr="00364BB3">
        <w:trPr>
          <w:trHeight w:val="624"/>
        </w:trPr>
        <w:tc>
          <w:tcPr>
            <w:tcW w:w="111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b/>
                <w:bCs/>
              </w:rPr>
            </w:pPr>
            <w:r w:rsidRPr="00B00ED2">
              <w:rPr>
                <w:rFonts w:ascii="Times New Roman" w:eastAsia="Times New Roman" w:hAnsi="Times New Roman" w:cs="Times New Roman"/>
                <w:b/>
                <w:bCs/>
              </w:rPr>
              <w:t>1 час лекций</w:t>
            </w:r>
          </w:p>
        </w:tc>
        <w:tc>
          <w:tcPr>
            <w:tcW w:w="3884" w:type="pct"/>
            <w:tcBorders>
              <w:top w:val="single" w:sz="8" w:space="0" w:color="000000"/>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1. </w:t>
            </w:r>
            <w:r w:rsidRPr="00573E06">
              <w:rPr>
                <w:rFonts w:ascii="Times New Roman" w:eastAsia="Times New Roman" w:hAnsi="Times New Roman" w:cs="Times New Roman"/>
                <w:b/>
                <w:bCs/>
                <w:color w:val="auto"/>
              </w:rPr>
              <w:t>Не менее 4-х и не более 6-ти</w:t>
            </w:r>
            <w:r w:rsidRPr="00573E06">
              <w:rPr>
                <w:rFonts w:ascii="Times New Roman" w:eastAsia="Times New Roman" w:hAnsi="Times New Roman" w:cs="Times New Roman"/>
                <w:color w:val="auto"/>
              </w:rPr>
              <w:t xml:space="preserve"> страниц </w:t>
            </w:r>
            <w:r w:rsidRPr="00B00ED2">
              <w:rPr>
                <w:rFonts w:ascii="Times New Roman" w:eastAsia="Times New Roman" w:hAnsi="Times New Roman" w:cs="Times New Roman"/>
              </w:rPr>
              <w:t>текста (конспект) формата А4, кегль - 12, интервал – 1,5, поля: 2-2-2-2</w:t>
            </w:r>
            <w:r w:rsidR="00573E06">
              <w:rPr>
                <w:rFonts w:ascii="Times New Roman" w:eastAsia="Times New Roman" w:hAnsi="Times New Roman" w:cs="Times New Roman"/>
              </w:rPr>
              <w:t>.</w:t>
            </w:r>
          </w:p>
        </w:tc>
      </w:tr>
      <w:tr w:rsidR="003B3E3C" w:rsidRPr="00B00ED2" w:rsidTr="00364BB3">
        <w:trPr>
          <w:trHeight w:val="624"/>
        </w:trPr>
        <w:tc>
          <w:tcPr>
            <w:tcW w:w="1116" w:type="pct"/>
            <w:vMerge/>
            <w:tcBorders>
              <w:top w:val="single" w:sz="8" w:space="0" w:color="000000"/>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2. </w:t>
            </w:r>
            <w:r w:rsidRPr="00B00ED2">
              <w:rPr>
                <w:rFonts w:ascii="Times New Roman" w:eastAsia="Times New Roman" w:hAnsi="Times New Roman" w:cs="Times New Roman"/>
                <w:b/>
                <w:bCs/>
              </w:rPr>
              <w:t>Не менее 10-ти слайдов</w:t>
            </w:r>
            <w:r w:rsidRPr="00B00ED2">
              <w:rPr>
                <w:rFonts w:ascii="Times New Roman" w:eastAsia="Times New Roman" w:hAnsi="Times New Roman" w:cs="Times New Roman"/>
              </w:rPr>
              <w:t xml:space="preserve"> презентации, сопровождающей текст (наглядная информация: схемы, таблицы, графические карты).</w:t>
            </w:r>
          </w:p>
        </w:tc>
      </w:tr>
      <w:tr w:rsidR="003B3E3C" w:rsidRPr="00B00ED2" w:rsidTr="00364BB3">
        <w:trPr>
          <w:trHeight w:val="312"/>
        </w:trPr>
        <w:tc>
          <w:tcPr>
            <w:tcW w:w="1116" w:type="pct"/>
            <w:vMerge/>
            <w:tcBorders>
              <w:top w:val="single" w:sz="8" w:space="0" w:color="000000"/>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3. Контрольные вопросы для повторения и самопроверки (</w:t>
            </w:r>
            <w:r w:rsidRPr="00B00ED2">
              <w:rPr>
                <w:rFonts w:ascii="Times New Roman" w:eastAsia="Times New Roman" w:hAnsi="Times New Roman" w:cs="Times New Roman"/>
                <w:b/>
                <w:bCs/>
              </w:rPr>
              <w:t>не менее 3-х</w:t>
            </w:r>
            <w:r w:rsidRPr="00B00ED2">
              <w:rPr>
                <w:rFonts w:ascii="Times New Roman" w:eastAsia="Times New Roman" w:hAnsi="Times New Roman" w:cs="Times New Roman"/>
              </w:rPr>
              <w:t>).</w:t>
            </w:r>
          </w:p>
        </w:tc>
      </w:tr>
      <w:tr w:rsidR="003B3E3C" w:rsidRPr="00B00ED2" w:rsidTr="00364BB3">
        <w:trPr>
          <w:trHeight w:val="312"/>
        </w:trPr>
        <w:tc>
          <w:tcPr>
            <w:tcW w:w="1116" w:type="pct"/>
            <w:vMerge/>
            <w:tcBorders>
              <w:top w:val="single" w:sz="8" w:space="0" w:color="000000"/>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4.  Литература (</w:t>
            </w:r>
            <w:r w:rsidRPr="00B00ED2">
              <w:rPr>
                <w:rFonts w:ascii="Times New Roman" w:eastAsia="Times New Roman" w:hAnsi="Times New Roman" w:cs="Times New Roman"/>
                <w:b/>
                <w:bCs/>
              </w:rPr>
              <w:t>1 – 2 источника</w:t>
            </w:r>
            <w:r w:rsidRPr="00B00ED2">
              <w:rPr>
                <w:rFonts w:ascii="Times New Roman" w:eastAsia="Times New Roman" w:hAnsi="Times New Roman" w:cs="Times New Roman"/>
              </w:rPr>
              <w:t xml:space="preserve">). </w:t>
            </w:r>
          </w:p>
        </w:tc>
      </w:tr>
      <w:tr w:rsidR="003B3E3C" w:rsidRPr="00B00ED2" w:rsidTr="00364BB3">
        <w:trPr>
          <w:trHeight w:val="324"/>
        </w:trPr>
        <w:tc>
          <w:tcPr>
            <w:tcW w:w="1116" w:type="pct"/>
            <w:vMerge/>
            <w:tcBorders>
              <w:top w:val="single" w:sz="8" w:space="0" w:color="000000"/>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single" w:sz="8" w:space="0" w:color="000000"/>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5.  Глоссарий (</w:t>
            </w:r>
            <w:r w:rsidRPr="00B00ED2">
              <w:rPr>
                <w:rFonts w:ascii="Times New Roman" w:eastAsia="Times New Roman" w:hAnsi="Times New Roman" w:cs="Times New Roman"/>
                <w:b/>
                <w:bCs/>
              </w:rPr>
              <w:t>4-5 терминов</w:t>
            </w:r>
            <w:r w:rsidRPr="00B00ED2">
              <w:rPr>
                <w:rFonts w:ascii="Times New Roman" w:eastAsia="Times New Roman" w:hAnsi="Times New Roman" w:cs="Times New Roman"/>
              </w:rPr>
              <w:t>)</w:t>
            </w:r>
          </w:p>
        </w:tc>
      </w:tr>
      <w:tr w:rsidR="003B3E3C" w:rsidRPr="00B00ED2" w:rsidTr="00364BB3">
        <w:trPr>
          <w:trHeight w:val="624"/>
        </w:trPr>
        <w:tc>
          <w:tcPr>
            <w:tcW w:w="1116" w:type="pct"/>
            <w:vMerge w:val="restart"/>
            <w:tcBorders>
              <w:top w:val="nil"/>
              <w:left w:val="single" w:sz="8" w:space="0" w:color="000000"/>
              <w:bottom w:val="single" w:sz="8" w:space="0" w:color="000000"/>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b/>
                <w:bCs/>
              </w:rPr>
            </w:pPr>
            <w:r w:rsidRPr="00B00ED2">
              <w:rPr>
                <w:rFonts w:ascii="Times New Roman" w:eastAsia="Times New Roman" w:hAnsi="Times New Roman" w:cs="Times New Roman"/>
                <w:b/>
                <w:bCs/>
              </w:rPr>
              <w:t>1 час практических занятий</w:t>
            </w:r>
          </w:p>
        </w:tc>
        <w:tc>
          <w:tcPr>
            <w:tcW w:w="3884" w:type="pct"/>
            <w:tcBorders>
              <w:top w:val="nil"/>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b/>
                <w:bCs/>
              </w:rPr>
            </w:pPr>
            <w:r w:rsidRPr="00B00ED2">
              <w:rPr>
                <w:rFonts w:ascii="Times New Roman" w:eastAsia="Times New Roman" w:hAnsi="Times New Roman" w:cs="Times New Roman"/>
                <w:b/>
                <w:bCs/>
              </w:rPr>
              <w:t xml:space="preserve">Примерная структура </w:t>
            </w:r>
            <w:r w:rsidRPr="00B00ED2">
              <w:rPr>
                <w:rFonts w:ascii="Times New Roman" w:eastAsia="Times New Roman" w:hAnsi="Times New Roman" w:cs="Times New Roman"/>
              </w:rPr>
              <w:t>(</w:t>
            </w:r>
            <w:r w:rsidRPr="00B00ED2">
              <w:rPr>
                <w:rFonts w:ascii="Times New Roman" w:eastAsia="Times New Roman" w:hAnsi="Times New Roman" w:cs="Times New Roman"/>
                <w:b/>
                <w:bCs/>
              </w:rPr>
              <w:t>не менее 2-х стр</w:t>
            </w:r>
            <w:r w:rsidRPr="00B00ED2">
              <w:rPr>
                <w:rFonts w:ascii="Times New Roman" w:eastAsia="Times New Roman" w:hAnsi="Times New Roman" w:cs="Times New Roman"/>
              </w:rPr>
              <w:t>., формата А4, кегль – 12, интервал – 1,5, поля: 2-2-2-2)</w:t>
            </w:r>
          </w:p>
        </w:tc>
      </w:tr>
      <w:tr w:rsidR="003B3E3C" w:rsidRPr="00B00ED2" w:rsidTr="00364BB3">
        <w:trPr>
          <w:trHeight w:val="312"/>
        </w:trPr>
        <w:tc>
          <w:tcPr>
            <w:tcW w:w="1116" w:type="pct"/>
            <w:vMerge/>
            <w:tcBorders>
              <w:top w:val="nil"/>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ind w:firstLineChars="200" w:firstLine="480"/>
              <w:jc w:val="both"/>
              <w:rPr>
                <w:rFonts w:ascii="Times New Roman" w:eastAsia="Times New Roman" w:hAnsi="Times New Roman" w:cs="Times New Roman"/>
              </w:rPr>
            </w:pPr>
            <w:r w:rsidRPr="00B00ED2">
              <w:rPr>
                <w:rFonts w:ascii="Times New Roman" w:eastAsia="Times New Roman" w:hAnsi="Times New Roman" w:cs="Times New Roman"/>
              </w:rPr>
              <w:t xml:space="preserve">1.      Цели и задачи выполнения </w:t>
            </w:r>
            <w:r w:rsidRPr="00B00ED2">
              <w:rPr>
                <w:rFonts w:ascii="Times New Roman" w:eastAsia="Times New Roman" w:hAnsi="Times New Roman" w:cs="Times New Roman"/>
                <w:i/>
                <w:iCs/>
              </w:rPr>
              <w:t>практического задания</w:t>
            </w:r>
            <w:r w:rsidRPr="00B00ED2">
              <w:rPr>
                <w:rFonts w:ascii="Times New Roman" w:eastAsia="Times New Roman" w:hAnsi="Times New Roman" w:cs="Times New Roman"/>
              </w:rPr>
              <w:t>.</w:t>
            </w:r>
          </w:p>
        </w:tc>
      </w:tr>
      <w:tr w:rsidR="003B3E3C" w:rsidRPr="00B00ED2" w:rsidTr="00364BB3">
        <w:trPr>
          <w:trHeight w:val="312"/>
        </w:trPr>
        <w:tc>
          <w:tcPr>
            <w:tcW w:w="1116" w:type="pct"/>
            <w:vMerge/>
            <w:tcBorders>
              <w:top w:val="nil"/>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ind w:firstLineChars="200" w:firstLine="480"/>
              <w:jc w:val="both"/>
              <w:rPr>
                <w:rFonts w:ascii="Times New Roman" w:eastAsia="Times New Roman" w:hAnsi="Times New Roman" w:cs="Times New Roman"/>
              </w:rPr>
            </w:pPr>
            <w:r w:rsidRPr="00B00ED2">
              <w:rPr>
                <w:rFonts w:ascii="Times New Roman" w:eastAsia="Times New Roman" w:hAnsi="Times New Roman" w:cs="Times New Roman"/>
              </w:rPr>
              <w:t xml:space="preserve">2.      Методические указания по выполнению </w:t>
            </w:r>
            <w:r w:rsidRPr="00B00ED2">
              <w:rPr>
                <w:rFonts w:ascii="Times New Roman" w:eastAsia="Times New Roman" w:hAnsi="Times New Roman" w:cs="Times New Roman"/>
                <w:i/>
                <w:iCs/>
              </w:rPr>
              <w:t>практического задания</w:t>
            </w:r>
            <w:r w:rsidRPr="00B00ED2">
              <w:rPr>
                <w:rFonts w:ascii="Times New Roman" w:eastAsia="Times New Roman" w:hAnsi="Times New Roman" w:cs="Times New Roman"/>
              </w:rPr>
              <w:t xml:space="preserve">. </w:t>
            </w:r>
          </w:p>
        </w:tc>
      </w:tr>
      <w:tr w:rsidR="003B3E3C" w:rsidRPr="00B00ED2" w:rsidTr="00364BB3">
        <w:trPr>
          <w:trHeight w:val="936"/>
        </w:trPr>
        <w:tc>
          <w:tcPr>
            <w:tcW w:w="1116" w:type="pct"/>
            <w:vMerge/>
            <w:tcBorders>
              <w:top w:val="nil"/>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ind w:firstLineChars="200" w:firstLine="480"/>
              <w:jc w:val="both"/>
              <w:rPr>
                <w:rFonts w:ascii="Times New Roman" w:eastAsia="Times New Roman" w:hAnsi="Times New Roman" w:cs="Times New Roman"/>
              </w:rPr>
            </w:pPr>
            <w:r w:rsidRPr="00B00ED2">
              <w:rPr>
                <w:rFonts w:ascii="Times New Roman" w:eastAsia="Times New Roman" w:hAnsi="Times New Roman" w:cs="Times New Roman"/>
              </w:rPr>
              <w:t xml:space="preserve">3.      Задание. Описание </w:t>
            </w:r>
            <w:r w:rsidRPr="00B00ED2">
              <w:rPr>
                <w:rFonts w:ascii="Times New Roman" w:eastAsia="Times New Roman" w:hAnsi="Times New Roman" w:cs="Times New Roman"/>
                <w:i/>
                <w:iCs/>
              </w:rPr>
              <w:t>практического задания</w:t>
            </w:r>
            <w:r w:rsidRPr="00B00ED2">
              <w:rPr>
                <w:rFonts w:ascii="Times New Roman" w:eastAsia="Times New Roman" w:hAnsi="Times New Roman" w:cs="Times New Roman"/>
              </w:rPr>
              <w:t xml:space="preserve">. Алгоритм выполнения </w:t>
            </w:r>
            <w:r w:rsidRPr="00B00ED2">
              <w:rPr>
                <w:rFonts w:ascii="Times New Roman" w:eastAsia="Times New Roman" w:hAnsi="Times New Roman" w:cs="Times New Roman"/>
                <w:i/>
                <w:iCs/>
              </w:rPr>
              <w:t>практического задания</w:t>
            </w:r>
            <w:r w:rsidRPr="00B00ED2">
              <w:rPr>
                <w:rFonts w:ascii="Times New Roman" w:eastAsia="Times New Roman" w:hAnsi="Times New Roman" w:cs="Times New Roman"/>
              </w:rPr>
              <w:t xml:space="preserve">. Полученные результаты. Наглядная информация (схемы, таблицы, графические карты). </w:t>
            </w:r>
          </w:p>
        </w:tc>
      </w:tr>
      <w:tr w:rsidR="003B3E3C" w:rsidRPr="00B00ED2" w:rsidTr="00364BB3">
        <w:trPr>
          <w:trHeight w:val="312"/>
        </w:trPr>
        <w:tc>
          <w:tcPr>
            <w:tcW w:w="1116" w:type="pct"/>
            <w:vMerge/>
            <w:tcBorders>
              <w:top w:val="nil"/>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ind w:firstLineChars="200" w:firstLine="480"/>
              <w:jc w:val="both"/>
              <w:rPr>
                <w:rFonts w:ascii="Times New Roman" w:eastAsia="Times New Roman" w:hAnsi="Times New Roman" w:cs="Times New Roman"/>
              </w:rPr>
            </w:pPr>
            <w:r w:rsidRPr="00B00ED2">
              <w:rPr>
                <w:rFonts w:ascii="Times New Roman" w:eastAsia="Times New Roman" w:hAnsi="Times New Roman" w:cs="Times New Roman"/>
              </w:rPr>
              <w:t xml:space="preserve">4.      Литература. </w:t>
            </w:r>
          </w:p>
        </w:tc>
      </w:tr>
      <w:tr w:rsidR="003B3E3C" w:rsidRPr="00B00ED2" w:rsidTr="00364BB3">
        <w:trPr>
          <w:trHeight w:val="636"/>
        </w:trPr>
        <w:tc>
          <w:tcPr>
            <w:tcW w:w="1116" w:type="pct"/>
            <w:vMerge/>
            <w:tcBorders>
              <w:top w:val="nil"/>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single" w:sz="8" w:space="0" w:color="000000"/>
              <w:right w:val="single" w:sz="8" w:space="0" w:color="000000"/>
            </w:tcBorders>
            <w:shd w:val="clear" w:color="auto" w:fill="auto"/>
            <w:hideMark/>
          </w:tcPr>
          <w:p w:rsidR="003B3E3C" w:rsidRPr="00B00ED2" w:rsidRDefault="003B3E3C" w:rsidP="00E36BA6">
            <w:pPr>
              <w:ind w:firstLineChars="200" w:firstLine="480"/>
              <w:jc w:val="both"/>
              <w:rPr>
                <w:rFonts w:ascii="Times New Roman" w:eastAsia="Times New Roman" w:hAnsi="Times New Roman" w:cs="Times New Roman"/>
              </w:rPr>
            </w:pPr>
            <w:r w:rsidRPr="00B00ED2">
              <w:rPr>
                <w:rFonts w:ascii="Times New Roman" w:eastAsia="Times New Roman" w:hAnsi="Times New Roman" w:cs="Times New Roman"/>
              </w:rPr>
              <w:t>5.      Контрольные вопросы (предназначены для самопроверки знаний студентом). (</w:t>
            </w:r>
            <w:r w:rsidRPr="00B00ED2">
              <w:rPr>
                <w:rFonts w:ascii="Times New Roman" w:eastAsia="Times New Roman" w:hAnsi="Times New Roman" w:cs="Times New Roman"/>
                <w:b/>
                <w:bCs/>
              </w:rPr>
              <w:t>Не менее 3-х</w:t>
            </w:r>
            <w:r>
              <w:rPr>
                <w:rFonts w:ascii="Times New Roman" w:eastAsia="Times New Roman" w:hAnsi="Times New Roman" w:cs="Times New Roman"/>
                <w:b/>
                <w:bCs/>
              </w:rPr>
              <w:t xml:space="preserve">, </w:t>
            </w:r>
            <w:r w:rsidRPr="003B3E3C">
              <w:rPr>
                <w:rFonts w:ascii="Times New Roman" w:eastAsia="Times New Roman" w:hAnsi="Times New Roman" w:cs="Times New Roman"/>
                <w:bCs/>
              </w:rPr>
              <w:t>тип - на самопроверку</w:t>
            </w:r>
            <w:r w:rsidRPr="00B00ED2">
              <w:rPr>
                <w:rFonts w:ascii="Times New Roman" w:eastAsia="Times New Roman" w:hAnsi="Times New Roman" w:cs="Times New Roman"/>
                <w:b/>
                <w:bCs/>
              </w:rPr>
              <w:t>)</w:t>
            </w:r>
          </w:p>
        </w:tc>
      </w:tr>
      <w:tr w:rsidR="003B3E3C" w:rsidRPr="00B00ED2" w:rsidTr="00364BB3">
        <w:trPr>
          <w:trHeight w:val="624"/>
        </w:trPr>
        <w:tc>
          <w:tcPr>
            <w:tcW w:w="1116" w:type="pct"/>
            <w:vMerge w:val="restart"/>
            <w:tcBorders>
              <w:top w:val="nil"/>
              <w:left w:val="single" w:sz="8" w:space="0" w:color="000000"/>
              <w:bottom w:val="single" w:sz="8" w:space="0" w:color="000000"/>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b/>
                <w:bCs/>
              </w:rPr>
            </w:pPr>
            <w:r w:rsidRPr="00B00ED2">
              <w:rPr>
                <w:rFonts w:ascii="Times New Roman" w:eastAsia="Times New Roman" w:hAnsi="Times New Roman" w:cs="Times New Roman"/>
                <w:b/>
                <w:bCs/>
              </w:rPr>
              <w:t>1 час самостоятельной работы студента</w:t>
            </w:r>
          </w:p>
        </w:tc>
        <w:tc>
          <w:tcPr>
            <w:tcW w:w="3884" w:type="pct"/>
            <w:tcBorders>
              <w:top w:val="nil"/>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Содержат рекомендации по изучению лекций, выполнению практических заданий и решению типовых задач.</w:t>
            </w:r>
          </w:p>
        </w:tc>
      </w:tr>
      <w:tr w:rsidR="003B3E3C" w:rsidRPr="00B00ED2" w:rsidTr="00364BB3">
        <w:trPr>
          <w:trHeight w:val="312"/>
        </w:trPr>
        <w:tc>
          <w:tcPr>
            <w:tcW w:w="1116" w:type="pct"/>
            <w:vMerge/>
            <w:tcBorders>
              <w:top w:val="nil"/>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Алгоритм организации самостоятельной работы</w:t>
            </w:r>
          </w:p>
        </w:tc>
      </w:tr>
      <w:tr w:rsidR="003B3E3C" w:rsidRPr="00B00ED2" w:rsidTr="00364BB3">
        <w:trPr>
          <w:trHeight w:val="312"/>
        </w:trPr>
        <w:tc>
          <w:tcPr>
            <w:tcW w:w="1116" w:type="pct"/>
            <w:vMerge/>
            <w:tcBorders>
              <w:top w:val="nil"/>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Последовательность изучения материала.</w:t>
            </w:r>
          </w:p>
        </w:tc>
      </w:tr>
      <w:tr w:rsidR="003B3E3C" w:rsidRPr="00B00ED2" w:rsidTr="00364BB3">
        <w:trPr>
          <w:trHeight w:val="324"/>
        </w:trPr>
        <w:tc>
          <w:tcPr>
            <w:tcW w:w="1116" w:type="pct"/>
            <w:vMerge/>
            <w:tcBorders>
              <w:top w:val="nil"/>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single" w:sz="8" w:space="0" w:color="000000"/>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Разбор наиболее типичных примеров</w:t>
            </w:r>
          </w:p>
        </w:tc>
      </w:tr>
      <w:tr w:rsidR="003B3E3C" w:rsidRPr="00B00ED2" w:rsidTr="00364BB3">
        <w:trPr>
          <w:trHeight w:val="312"/>
        </w:trPr>
        <w:tc>
          <w:tcPr>
            <w:tcW w:w="1116" w:type="pct"/>
            <w:vMerge w:val="restart"/>
            <w:tcBorders>
              <w:top w:val="single" w:sz="8" w:space="0" w:color="000000"/>
              <w:left w:val="single" w:sz="8" w:space="0" w:color="000000"/>
              <w:bottom w:val="single" w:sz="4" w:space="0" w:color="auto"/>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b/>
                <w:bCs/>
              </w:rPr>
            </w:pPr>
            <w:r w:rsidRPr="00B00ED2">
              <w:rPr>
                <w:rFonts w:ascii="Times New Roman" w:eastAsia="Times New Roman" w:hAnsi="Times New Roman" w:cs="Times New Roman"/>
                <w:b/>
                <w:bCs/>
              </w:rPr>
              <w:t>Итоговые материалы для проверки данных по модулю</w:t>
            </w:r>
          </w:p>
        </w:tc>
        <w:tc>
          <w:tcPr>
            <w:tcW w:w="3884" w:type="pct"/>
            <w:tcBorders>
              <w:top w:val="nil"/>
              <w:left w:val="nil"/>
              <w:bottom w:val="nil"/>
              <w:right w:val="single" w:sz="8" w:space="0" w:color="000000"/>
            </w:tcBorders>
            <w:shd w:val="clear" w:color="auto" w:fill="auto"/>
            <w:hideMark/>
          </w:tcPr>
          <w:p w:rsidR="003B3E3C" w:rsidRPr="00B00ED2" w:rsidRDefault="003B3E3C" w:rsidP="00E36BA6">
            <w:pPr>
              <w:jc w:val="both"/>
              <w:rPr>
                <w:rFonts w:ascii="Times New Roman" w:eastAsia="Times New Roman" w:hAnsi="Times New Roman" w:cs="Times New Roman"/>
              </w:rPr>
            </w:pPr>
            <w:r w:rsidRPr="00B00ED2">
              <w:rPr>
                <w:rFonts w:ascii="Times New Roman" w:eastAsia="Times New Roman" w:hAnsi="Times New Roman" w:cs="Times New Roman"/>
              </w:rPr>
              <w:t>Примерная структура:</w:t>
            </w:r>
          </w:p>
        </w:tc>
      </w:tr>
      <w:tr w:rsidR="003B3E3C" w:rsidRPr="00B00ED2" w:rsidTr="00364BB3">
        <w:trPr>
          <w:trHeight w:val="624"/>
        </w:trPr>
        <w:tc>
          <w:tcPr>
            <w:tcW w:w="1116" w:type="pct"/>
            <w:vMerge/>
            <w:tcBorders>
              <w:top w:val="single" w:sz="8" w:space="0" w:color="000000"/>
              <w:left w:val="single" w:sz="8" w:space="0" w:color="000000"/>
              <w:bottom w:val="single" w:sz="4" w:space="0" w:color="auto"/>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right w:val="single" w:sz="8" w:space="0" w:color="000000"/>
            </w:tcBorders>
            <w:shd w:val="clear" w:color="auto" w:fill="auto"/>
            <w:hideMark/>
          </w:tcPr>
          <w:p w:rsidR="003B3E3C" w:rsidRPr="00B00ED2" w:rsidRDefault="003B3E3C" w:rsidP="00E36BA6">
            <w:pPr>
              <w:jc w:val="both"/>
              <w:rPr>
                <w:rFonts w:ascii="Symbol" w:eastAsia="Times New Roman" w:hAnsi="Symbol" w:cs="Calibri"/>
              </w:rPr>
            </w:pPr>
            <w:r w:rsidRPr="00B00ED2">
              <w:rPr>
                <w:rFonts w:ascii="Symbol" w:eastAsia="Times New Roman" w:hAnsi="Symbol" w:cs="Calibri"/>
              </w:rPr>
              <w:t></w:t>
            </w:r>
            <w:r w:rsidRPr="00B00ED2">
              <w:rPr>
                <w:rFonts w:ascii="Times New Roman" w:eastAsia="Times New Roman" w:hAnsi="Times New Roman" w:cs="Times New Roman"/>
              </w:rPr>
              <w:t> Итоговый тест по модулю (не менее 3-х приведённых в расчете на 1 аудиторный час)</w:t>
            </w:r>
          </w:p>
        </w:tc>
      </w:tr>
      <w:tr w:rsidR="003B3E3C" w:rsidRPr="00B00ED2" w:rsidTr="00364BB3">
        <w:trPr>
          <w:trHeight w:val="636"/>
        </w:trPr>
        <w:tc>
          <w:tcPr>
            <w:tcW w:w="1116" w:type="pct"/>
            <w:vMerge/>
            <w:tcBorders>
              <w:top w:val="single" w:sz="8" w:space="0" w:color="000000"/>
              <w:left w:val="single" w:sz="8" w:space="0" w:color="000000"/>
              <w:bottom w:val="single" w:sz="8" w:space="0" w:color="000000"/>
              <w:right w:val="single" w:sz="8" w:space="0" w:color="000000"/>
            </w:tcBorders>
            <w:vAlign w:val="center"/>
            <w:hideMark/>
          </w:tcPr>
          <w:p w:rsidR="003B3E3C" w:rsidRPr="00B00ED2" w:rsidRDefault="003B3E3C" w:rsidP="00E36BA6">
            <w:pPr>
              <w:jc w:val="both"/>
              <w:rPr>
                <w:rFonts w:ascii="Times New Roman" w:eastAsia="Times New Roman" w:hAnsi="Times New Roman" w:cs="Times New Roman"/>
                <w:b/>
                <w:bCs/>
              </w:rPr>
            </w:pPr>
          </w:p>
        </w:tc>
        <w:tc>
          <w:tcPr>
            <w:tcW w:w="3884" w:type="pct"/>
            <w:tcBorders>
              <w:top w:val="nil"/>
              <w:left w:val="nil"/>
              <w:bottom w:val="single" w:sz="4" w:space="0" w:color="auto"/>
              <w:right w:val="single" w:sz="8" w:space="0" w:color="000000"/>
            </w:tcBorders>
            <w:shd w:val="clear" w:color="auto" w:fill="auto"/>
            <w:hideMark/>
          </w:tcPr>
          <w:p w:rsidR="003B3E3C" w:rsidRPr="00B00ED2" w:rsidRDefault="003B3E3C" w:rsidP="00E36BA6">
            <w:pPr>
              <w:jc w:val="both"/>
              <w:rPr>
                <w:rFonts w:ascii="Symbol" w:eastAsia="Times New Roman" w:hAnsi="Symbol" w:cs="Calibri"/>
              </w:rPr>
            </w:pPr>
            <w:r w:rsidRPr="00B00ED2">
              <w:rPr>
                <w:rFonts w:ascii="Symbol" w:eastAsia="Times New Roman" w:hAnsi="Symbol" w:cs="Calibri"/>
              </w:rPr>
              <w:t></w:t>
            </w:r>
            <w:r w:rsidRPr="00B00ED2">
              <w:rPr>
                <w:rFonts w:ascii="Times New Roman" w:eastAsia="Times New Roman" w:hAnsi="Times New Roman" w:cs="Times New Roman"/>
              </w:rPr>
              <w:t>   задачи, практические задания, контрольные работы (предусмотренные РПД)</w:t>
            </w:r>
          </w:p>
        </w:tc>
      </w:tr>
      <w:tr w:rsidR="003B3E3C" w:rsidRPr="00B00ED2" w:rsidTr="00364BB3">
        <w:trPr>
          <w:trHeight w:val="636"/>
        </w:trPr>
        <w:tc>
          <w:tcPr>
            <w:tcW w:w="1116" w:type="pct"/>
            <w:tcBorders>
              <w:top w:val="single" w:sz="8" w:space="0" w:color="000000"/>
              <w:left w:val="single" w:sz="8" w:space="0" w:color="000000"/>
              <w:bottom w:val="single" w:sz="4" w:space="0" w:color="auto"/>
              <w:right w:val="single" w:sz="8" w:space="0" w:color="000000"/>
            </w:tcBorders>
            <w:vAlign w:val="center"/>
          </w:tcPr>
          <w:p w:rsidR="003B3E3C" w:rsidRPr="00B00ED2" w:rsidRDefault="003B3E3C" w:rsidP="00E36BA6">
            <w:pPr>
              <w:jc w:val="both"/>
              <w:rPr>
                <w:rFonts w:ascii="Times New Roman" w:eastAsia="Times New Roman" w:hAnsi="Times New Roman" w:cs="Times New Roman"/>
                <w:b/>
                <w:bCs/>
              </w:rPr>
            </w:pPr>
            <w:r>
              <w:rPr>
                <w:rFonts w:ascii="Times New Roman" w:eastAsia="Times New Roman" w:hAnsi="Times New Roman" w:cs="Times New Roman"/>
                <w:b/>
                <w:bCs/>
              </w:rPr>
              <w:t xml:space="preserve">База вопросов (контроль самостоятельной работы) </w:t>
            </w:r>
          </w:p>
        </w:tc>
        <w:tc>
          <w:tcPr>
            <w:tcW w:w="3884" w:type="pct"/>
            <w:tcBorders>
              <w:top w:val="single" w:sz="4" w:space="0" w:color="auto"/>
              <w:left w:val="nil"/>
              <w:bottom w:val="single" w:sz="4" w:space="0" w:color="auto"/>
              <w:right w:val="single" w:sz="8" w:space="0" w:color="000000"/>
            </w:tcBorders>
            <w:shd w:val="clear" w:color="auto" w:fill="auto"/>
          </w:tcPr>
          <w:p w:rsidR="003B3E3C" w:rsidRPr="00E65675" w:rsidRDefault="003B3E3C" w:rsidP="00E36BA6">
            <w:pPr>
              <w:ind w:firstLineChars="400" w:firstLine="960"/>
              <w:jc w:val="both"/>
              <w:rPr>
                <w:rFonts w:ascii="Times New Roman" w:eastAsia="Times New Roman" w:hAnsi="Times New Roman" w:cs="Times New Roman"/>
                <w:b/>
              </w:rPr>
            </w:pPr>
            <w:r w:rsidRPr="00E65675">
              <w:rPr>
                <w:rFonts w:ascii="Times New Roman" w:eastAsia="Times New Roman" w:hAnsi="Times New Roman" w:cs="Times New Roman"/>
                <w:b/>
              </w:rPr>
              <w:t>30 вопросов – 1 неделя занятий</w:t>
            </w:r>
          </w:p>
          <w:p w:rsidR="003B3E3C" w:rsidRPr="00E65675" w:rsidRDefault="003B3E3C" w:rsidP="00E36BA6">
            <w:pPr>
              <w:ind w:firstLineChars="400" w:firstLine="960"/>
              <w:jc w:val="both"/>
              <w:rPr>
                <w:rFonts w:ascii="Times New Roman" w:eastAsia="Times New Roman" w:hAnsi="Times New Roman" w:cs="Times New Roman"/>
              </w:rPr>
            </w:pPr>
            <w:r>
              <w:rPr>
                <w:rFonts w:ascii="Times New Roman" w:eastAsia="Times New Roman" w:hAnsi="Times New Roman" w:cs="Times New Roman"/>
              </w:rPr>
              <w:t>(итого: если курс 10 недель – не менее 300 вопросов)</w:t>
            </w:r>
          </w:p>
        </w:tc>
      </w:tr>
    </w:tbl>
    <w:p w:rsidR="009967F1" w:rsidRDefault="009967F1" w:rsidP="00E36BA6">
      <w:pPr>
        <w:jc w:val="both"/>
        <w:rPr>
          <w:rFonts w:ascii="Times New Roman" w:hAnsi="Times New Roman" w:cs="Times New Roman"/>
          <w:b/>
        </w:rPr>
      </w:pPr>
    </w:p>
    <w:p w:rsidR="009967F1" w:rsidRDefault="009967F1" w:rsidP="00E36BA6">
      <w:pPr>
        <w:spacing w:after="200" w:line="276" w:lineRule="auto"/>
        <w:jc w:val="both"/>
        <w:rPr>
          <w:rFonts w:ascii="Times New Roman" w:hAnsi="Times New Roman" w:cs="Times New Roman"/>
          <w:b/>
        </w:rPr>
      </w:pPr>
      <w:r>
        <w:rPr>
          <w:rFonts w:ascii="Times New Roman" w:hAnsi="Times New Roman" w:cs="Times New Roman"/>
          <w:b/>
        </w:rPr>
        <w:br w:type="page"/>
      </w:r>
    </w:p>
    <w:p w:rsidR="003B3E3C" w:rsidRPr="0081517C" w:rsidRDefault="003B3E3C" w:rsidP="00E36BA6">
      <w:pPr>
        <w:jc w:val="both"/>
        <w:rPr>
          <w:rFonts w:ascii="Times New Roman" w:hAnsi="Times New Roman" w:cs="Times New Roman"/>
        </w:rPr>
      </w:pPr>
      <w:r w:rsidRPr="0081517C">
        <w:rPr>
          <w:rFonts w:ascii="Times New Roman" w:hAnsi="Times New Roman" w:cs="Times New Roman"/>
          <w:b/>
        </w:rPr>
        <w:t>Практическое задание онлайн-курса –</w:t>
      </w:r>
      <w:r w:rsidRPr="0081517C">
        <w:rPr>
          <w:rFonts w:ascii="Times New Roman" w:hAnsi="Times New Roman" w:cs="Times New Roman"/>
        </w:rPr>
        <w:t xml:space="preserve"> материал, описывающий решение рассматриваемой задачи подробно и с разъяснениями.</w:t>
      </w:r>
    </w:p>
    <w:p w:rsidR="003B3E3C" w:rsidRDefault="003B3E3C" w:rsidP="00E36BA6">
      <w:pPr>
        <w:pStyle w:val="210"/>
        <w:shd w:val="clear" w:color="auto" w:fill="auto"/>
        <w:tabs>
          <w:tab w:val="left" w:leader="underscore" w:pos="6826"/>
        </w:tabs>
        <w:spacing w:line="240" w:lineRule="auto"/>
        <w:ind w:firstLine="0"/>
        <w:jc w:val="both"/>
        <w:rPr>
          <w:rStyle w:val="230"/>
          <w:sz w:val="24"/>
          <w:szCs w:val="24"/>
          <w:u w:val="none"/>
        </w:rPr>
      </w:pPr>
      <w:r w:rsidRPr="0081517C">
        <w:rPr>
          <w:rFonts w:cs="Times New Roman"/>
          <w:b/>
          <w:sz w:val="24"/>
          <w:szCs w:val="24"/>
        </w:rPr>
        <w:t>Самостоятельное задание онлайн-курса –</w:t>
      </w:r>
      <w:r w:rsidRPr="0081517C">
        <w:rPr>
          <w:rFonts w:cs="Times New Roman"/>
          <w:sz w:val="24"/>
          <w:szCs w:val="24"/>
        </w:rPr>
        <w:t>материал, представляющий собой алгоритм выполнения задания (пример: для того, чтобы решить эту задачу, обратитесь к … минуте видео, таким</w:t>
      </w:r>
      <w:proofErr w:type="gramStart"/>
      <w:r w:rsidRPr="0081517C">
        <w:rPr>
          <w:rFonts w:cs="Times New Roman"/>
          <w:sz w:val="24"/>
          <w:szCs w:val="24"/>
        </w:rPr>
        <w:t xml:space="preserve"> ..</w:t>
      </w:r>
      <w:proofErr w:type="gramEnd"/>
      <w:r w:rsidRPr="0081517C">
        <w:rPr>
          <w:rFonts w:cs="Times New Roman"/>
          <w:sz w:val="24"/>
          <w:szCs w:val="24"/>
        </w:rPr>
        <w:t xml:space="preserve"> стр. конспекта и т.д.).</w:t>
      </w:r>
    </w:p>
    <w:p w:rsidR="003B3E3C" w:rsidRPr="002E65EB" w:rsidRDefault="003B3E3C" w:rsidP="00E36BA6">
      <w:pPr>
        <w:pStyle w:val="210"/>
        <w:shd w:val="clear" w:color="auto" w:fill="auto"/>
        <w:tabs>
          <w:tab w:val="left" w:leader="underscore" w:pos="6826"/>
        </w:tabs>
        <w:spacing w:line="245" w:lineRule="exact"/>
        <w:ind w:firstLine="0"/>
        <w:jc w:val="both"/>
        <w:rPr>
          <w:rStyle w:val="230"/>
          <w:sz w:val="24"/>
          <w:szCs w:val="24"/>
          <w:u w:val="none"/>
        </w:rPr>
      </w:pPr>
    </w:p>
    <w:p w:rsidR="00E87A35" w:rsidRPr="002E65EB" w:rsidRDefault="00E94121" w:rsidP="00E36BA6">
      <w:pPr>
        <w:pStyle w:val="210"/>
        <w:shd w:val="clear" w:color="auto" w:fill="auto"/>
        <w:tabs>
          <w:tab w:val="left" w:leader="underscore" w:pos="6826"/>
        </w:tabs>
        <w:spacing w:line="245" w:lineRule="exact"/>
        <w:ind w:firstLine="0"/>
        <w:jc w:val="both"/>
        <w:rPr>
          <w:sz w:val="24"/>
          <w:szCs w:val="24"/>
        </w:rPr>
      </w:pPr>
      <w:r w:rsidRPr="002E65EB">
        <w:rPr>
          <w:rStyle w:val="230"/>
          <w:sz w:val="24"/>
          <w:szCs w:val="24"/>
          <w:u w:val="none"/>
        </w:rPr>
        <w:t xml:space="preserve">2. </w:t>
      </w:r>
      <w:r w:rsidR="000E354C" w:rsidRPr="000E354C">
        <w:rPr>
          <w:sz w:val="24"/>
          <w:szCs w:val="24"/>
        </w:rPr>
        <w:t>Порядок оплаты указан в п. 2.4. Договора.</w:t>
      </w:r>
    </w:p>
    <w:p w:rsidR="007F09A9" w:rsidRDefault="00E87A35" w:rsidP="00E36BA6">
      <w:pPr>
        <w:pStyle w:val="210"/>
        <w:shd w:val="clear" w:color="auto" w:fill="auto"/>
        <w:tabs>
          <w:tab w:val="left" w:pos="318"/>
        </w:tabs>
        <w:ind w:right="40" w:firstLine="0"/>
        <w:jc w:val="both"/>
        <w:rPr>
          <w:sz w:val="24"/>
          <w:szCs w:val="24"/>
        </w:rPr>
      </w:pPr>
      <w:r w:rsidRPr="002E65EB">
        <w:rPr>
          <w:sz w:val="24"/>
          <w:szCs w:val="24"/>
        </w:rPr>
        <w:t>3</w:t>
      </w:r>
      <w:r w:rsidR="00887630" w:rsidRPr="002E65EB">
        <w:rPr>
          <w:sz w:val="24"/>
          <w:szCs w:val="24"/>
        </w:rPr>
        <w:t xml:space="preserve">. </w:t>
      </w:r>
      <w:r w:rsidR="007F09A9" w:rsidRPr="002E65EB">
        <w:rPr>
          <w:sz w:val="24"/>
          <w:szCs w:val="24"/>
        </w:rPr>
        <w:t xml:space="preserve">Доступ к </w:t>
      </w:r>
      <w:r w:rsidRPr="002E65EB">
        <w:rPr>
          <w:sz w:val="24"/>
          <w:szCs w:val="24"/>
        </w:rPr>
        <w:t>материалам разрабатываемого курса</w:t>
      </w:r>
      <w:r w:rsidR="007F09A9" w:rsidRPr="002E65EB">
        <w:rPr>
          <w:sz w:val="24"/>
          <w:szCs w:val="24"/>
        </w:rPr>
        <w:t xml:space="preserve"> </w:t>
      </w:r>
      <w:r w:rsidRPr="002E65EB">
        <w:rPr>
          <w:sz w:val="24"/>
          <w:szCs w:val="24"/>
        </w:rPr>
        <w:t>предоставляется Заказчику в течение</w:t>
      </w:r>
      <w:r w:rsidR="007F09A9" w:rsidRPr="002E65EB">
        <w:rPr>
          <w:sz w:val="24"/>
          <w:szCs w:val="24"/>
        </w:rPr>
        <w:t xml:space="preserve"> </w:t>
      </w:r>
      <w:r w:rsidR="00E20EC4">
        <w:rPr>
          <w:sz w:val="24"/>
          <w:szCs w:val="24"/>
        </w:rPr>
        <w:t>3-х рабочих дней</w:t>
      </w:r>
      <w:r w:rsidRPr="002E65EB">
        <w:rPr>
          <w:sz w:val="24"/>
          <w:szCs w:val="24"/>
        </w:rPr>
        <w:t xml:space="preserve"> после </w:t>
      </w:r>
      <w:r w:rsidR="002E65EB" w:rsidRPr="002E65EB">
        <w:rPr>
          <w:sz w:val="24"/>
          <w:szCs w:val="24"/>
        </w:rPr>
        <w:t>получения Исполнителем запроса.</w:t>
      </w:r>
      <w:r w:rsidR="002E65EB">
        <w:rPr>
          <w:sz w:val="24"/>
          <w:szCs w:val="24"/>
        </w:rPr>
        <w:t xml:space="preserve"> </w:t>
      </w:r>
    </w:p>
    <w:p w:rsidR="009967F1" w:rsidRPr="002E65EB" w:rsidRDefault="009967F1" w:rsidP="00E36BA6">
      <w:pPr>
        <w:pStyle w:val="210"/>
        <w:shd w:val="clear" w:color="auto" w:fill="auto"/>
        <w:tabs>
          <w:tab w:val="left" w:pos="318"/>
        </w:tabs>
        <w:ind w:right="40" w:firstLine="0"/>
        <w:jc w:val="both"/>
        <w:rPr>
          <w:sz w:val="24"/>
          <w:szCs w:val="24"/>
        </w:rPr>
      </w:pPr>
    </w:p>
    <w:p w:rsidR="007F09A9" w:rsidRPr="002E65EB" w:rsidRDefault="007F09A9" w:rsidP="00E36BA6">
      <w:pPr>
        <w:pStyle w:val="210"/>
        <w:shd w:val="clear" w:color="auto" w:fill="auto"/>
        <w:tabs>
          <w:tab w:val="left" w:pos="250"/>
        </w:tabs>
        <w:ind w:left="20" w:right="40" w:firstLine="0"/>
        <w:jc w:val="both"/>
        <w:rPr>
          <w:sz w:val="24"/>
          <w:szCs w:val="24"/>
        </w:rPr>
      </w:pPr>
    </w:p>
    <w:tbl>
      <w:tblPr>
        <w:tblW w:w="10154" w:type="dxa"/>
        <w:jc w:val="center"/>
        <w:tblLayout w:type="fixed"/>
        <w:tblLook w:val="0000" w:firstRow="0" w:lastRow="0" w:firstColumn="0" w:lastColumn="0" w:noHBand="0" w:noVBand="0"/>
      </w:tblPr>
      <w:tblGrid>
        <w:gridCol w:w="5237"/>
        <w:gridCol w:w="4917"/>
      </w:tblGrid>
      <w:tr w:rsidR="009A3079" w:rsidRPr="00695479" w:rsidTr="00CD35B8">
        <w:trPr>
          <w:trHeight w:val="539"/>
          <w:jc w:val="center"/>
        </w:trPr>
        <w:tc>
          <w:tcPr>
            <w:tcW w:w="5237" w:type="dxa"/>
          </w:tcPr>
          <w:p w:rsidR="00844C02" w:rsidRPr="00695479" w:rsidRDefault="00844C02" w:rsidP="00E36BA6">
            <w:pPr>
              <w:snapToGrid w:val="0"/>
              <w:spacing w:after="120"/>
              <w:jc w:val="both"/>
              <w:rPr>
                <w:rFonts w:ascii="Times New Roman" w:hAnsi="Times New Roman" w:cs="Times New Roman"/>
                <w:b/>
                <w:color w:val="auto"/>
              </w:rPr>
            </w:pPr>
            <w:bookmarkStart w:id="14" w:name="_Hlk496163177"/>
            <w:r w:rsidRPr="00695479">
              <w:rPr>
                <w:rFonts w:ascii="Times New Roman" w:hAnsi="Times New Roman" w:cs="Times New Roman"/>
                <w:b/>
                <w:color w:val="auto"/>
              </w:rPr>
              <w:t xml:space="preserve">ИСПОЛНИТЕЛЬ: </w:t>
            </w:r>
          </w:p>
          <w:p w:rsidR="00844C02" w:rsidRDefault="00844C02" w:rsidP="00DB05E0">
            <w:pPr>
              <w:snapToGrid w:val="0"/>
              <w:rPr>
                <w:rFonts w:ascii="Times New Roman" w:hAnsi="Times New Roman" w:cs="Times New Roman"/>
                <w:b/>
                <w:color w:val="auto"/>
              </w:rPr>
            </w:pPr>
          </w:p>
          <w:p w:rsidR="000C251D" w:rsidRDefault="000C251D" w:rsidP="00DB05E0">
            <w:pPr>
              <w:snapToGrid w:val="0"/>
              <w:rPr>
                <w:rFonts w:ascii="Times New Roman" w:hAnsi="Times New Roman" w:cs="Times New Roman"/>
                <w:b/>
                <w:color w:val="auto"/>
              </w:rPr>
            </w:pPr>
          </w:p>
          <w:p w:rsidR="000C251D" w:rsidRDefault="00B1484E" w:rsidP="00DB05E0">
            <w:pPr>
              <w:snapToGrid w:val="0"/>
              <w:rPr>
                <w:rFonts w:ascii="Times New Roman" w:hAnsi="Times New Roman" w:cs="Times New Roman"/>
                <w:b/>
                <w:color w:val="auto"/>
              </w:rPr>
            </w:pPr>
            <w:r w:rsidRPr="00B1484E">
              <w:rPr>
                <w:rFonts w:ascii="Times New Roman" w:hAnsi="Times New Roman" w:cs="Times New Roman"/>
                <w:b/>
                <w:color w:val="auto"/>
                <w:highlight w:val="yellow"/>
              </w:rPr>
              <w:t>Должность</w:t>
            </w:r>
          </w:p>
          <w:p w:rsidR="000C251D" w:rsidRDefault="000C251D" w:rsidP="00DB05E0">
            <w:pPr>
              <w:snapToGrid w:val="0"/>
              <w:rPr>
                <w:rFonts w:ascii="Times New Roman" w:hAnsi="Times New Roman" w:cs="Times New Roman"/>
                <w:b/>
                <w:color w:val="auto"/>
              </w:rPr>
            </w:pPr>
          </w:p>
          <w:p w:rsidR="000C251D" w:rsidRPr="00695479" w:rsidRDefault="000C251D" w:rsidP="00DB05E0">
            <w:pPr>
              <w:snapToGrid w:val="0"/>
              <w:rPr>
                <w:rFonts w:ascii="Times New Roman" w:hAnsi="Times New Roman" w:cs="Times New Roman"/>
                <w:b/>
                <w:color w:val="auto"/>
              </w:rPr>
            </w:pPr>
          </w:p>
          <w:p w:rsidR="00844C02" w:rsidRPr="00695479" w:rsidRDefault="00844C02" w:rsidP="00E36BA6">
            <w:pPr>
              <w:snapToGrid w:val="0"/>
              <w:jc w:val="both"/>
              <w:rPr>
                <w:rFonts w:ascii="Times New Roman" w:hAnsi="Times New Roman" w:cs="Times New Roman"/>
                <w:color w:val="auto"/>
              </w:rPr>
            </w:pPr>
          </w:p>
          <w:p w:rsidR="009A3079" w:rsidRPr="00695479" w:rsidRDefault="00844C02" w:rsidP="000C251D">
            <w:pPr>
              <w:snapToGrid w:val="0"/>
              <w:jc w:val="both"/>
              <w:rPr>
                <w:rFonts w:ascii="Times New Roman" w:hAnsi="Times New Roman" w:cs="Times New Roman"/>
                <w:color w:val="auto"/>
              </w:rPr>
            </w:pPr>
            <w:r w:rsidRPr="00695479">
              <w:rPr>
                <w:rFonts w:ascii="Times New Roman" w:hAnsi="Times New Roman" w:cs="Times New Roman"/>
                <w:color w:val="auto"/>
              </w:rPr>
              <w:t xml:space="preserve">_____________________ </w:t>
            </w:r>
            <w:r w:rsidR="00B1484E" w:rsidRPr="00B1484E">
              <w:rPr>
                <w:rFonts w:ascii="Times New Roman" w:hAnsi="Times New Roman" w:cs="Times New Roman"/>
                <w:color w:val="auto"/>
                <w:highlight w:val="yellow"/>
              </w:rPr>
              <w:t>ФИО</w:t>
            </w:r>
          </w:p>
        </w:tc>
        <w:tc>
          <w:tcPr>
            <w:tcW w:w="4917" w:type="dxa"/>
          </w:tcPr>
          <w:p w:rsidR="002350B2" w:rsidRPr="00695479" w:rsidRDefault="00E87A35" w:rsidP="00E36BA6">
            <w:pPr>
              <w:autoSpaceDE w:val="0"/>
              <w:autoSpaceDN w:val="0"/>
              <w:adjustRightInd w:val="0"/>
              <w:jc w:val="both"/>
              <w:rPr>
                <w:rFonts w:ascii="Times New Roman" w:eastAsiaTheme="minorHAnsi" w:hAnsi="Times New Roman" w:cs="Times New Roman"/>
                <w:b/>
                <w:bCs/>
                <w:color w:val="auto"/>
                <w:lang w:eastAsia="en-US"/>
              </w:rPr>
            </w:pPr>
            <w:r w:rsidRPr="00695479">
              <w:rPr>
                <w:rFonts w:ascii="Times New Roman" w:eastAsiaTheme="minorHAnsi" w:hAnsi="Times New Roman" w:cs="Times New Roman"/>
                <w:b/>
                <w:bCs/>
                <w:color w:val="auto"/>
                <w:lang w:eastAsia="en-US"/>
              </w:rPr>
              <w:t>ЗАКАЗЧИК</w:t>
            </w:r>
            <w:r w:rsidR="002350B2" w:rsidRPr="00695479">
              <w:rPr>
                <w:rFonts w:ascii="Times New Roman" w:eastAsiaTheme="minorHAnsi" w:hAnsi="Times New Roman" w:cs="Times New Roman"/>
                <w:b/>
                <w:bCs/>
                <w:color w:val="auto"/>
                <w:lang w:eastAsia="en-US"/>
              </w:rPr>
              <w:t>:</w:t>
            </w:r>
          </w:p>
          <w:p w:rsidR="002350B2" w:rsidRPr="00695479" w:rsidRDefault="009A3079" w:rsidP="00E36BA6">
            <w:pPr>
              <w:autoSpaceDE w:val="0"/>
              <w:autoSpaceDN w:val="0"/>
              <w:adjustRightInd w:val="0"/>
              <w:spacing w:before="120"/>
              <w:jc w:val="both"/>
              <w:rPr>
                <w:rFonts w:ascii="Times New Roman" w:eastAsiaTheme="minorHAnsi" w:hAnsi="Times New Roman" w:cs="Times New Roman"/>
                <w:b/>
                <w:bCs/>
                <w:color w:val="auto"/>
                <w:lang w:eastAsia="en-US"/>
              </w:rPr>
            </w:pPr>
            <w:r w:rsidRPr="00695479">
              <w:rPr>
                <w:rFonts w:ascii="Times New Roman" w:eastAsiaTheme="minorHAnsi" w:hAnsi="Times New Roman" w:cs="Times New Roman"/>
                <w:b/>
                <w:bCs/>
                <w:color w:val="auto"/>
                <w:lang w:eastAsia="en-US"/>
              </w:rPr>
              <w:t>ФГАОУ ВО «СПбПУ</w:t>
            </w:r>
            <w:r w:rsidR="002E65EB" w:rsidRPr="00695479">
              <w:rPr>
                <w:rFonts w:ascii="Times New Roman" w:eastAsiaTheme="minorHAnsi" w:hAnsi="Times New Roman" w:cs="Times New Roman"/>
                <w:b/>
                <w:bCs/>
                <w:color w:val="auto"/>
                <w:lang w:eastAsia="en-US"/>
              </w:rPr>
              <w:t>»</w:t>
            </w:r>
          </w:p>
          <w:p w:rsidR="002350B2" w:rsidRPr="00695479" w:rsidRDefault="002350B2" w:rsidP="00E36BA6">
            <w:pPr>
              <w:tabs>
                <w:tab w:val="right" w:pos="4852"/>
              </w:tabs>
              <w:jc w:val="both"/>
              <w:rPr>
                <w:rFonts w:ascii="Times New Roman" w:hAnsi="Times New Roman" w:cs="Times New Roman"/>
                <w:b/>
                <w:color w:val="auto"/>
              </w:rPr>
            </w:pPr>
          </w:p>
          <w:p w:rsidR="00E87A35" w:rsidRPr="00695479" w:rsidRDefault="00E87A35" w:rsidP="00DB05E0">
            <w:pPr>
              <w:tabs>
                <w:tab w:val="right" w:pos="4852"/>
              </w:tabs>
              <w:rPr>
                <w:rFonts w:ascii="Times New Roman" w:hAnsi="Times New Roman" w:cs="Times New Roman"/>
                <w:b/>
                <w:color w:val="auto"/>
              </w:rPr>
            </w:pPr>
            <w:r w:rsidRPr="00695479">
              <w:rPr>
                <w:rFonts w:ascii="Times New Roman" w:hAnsi="Times New Roman" w:cs="Times New Roman"/>
                <w:b/>
                <w:color w:val="auto"/>
              </w:rPr>
              <w:t>Проректор по образовательной деятельности</w:t>
            </w:r>
          </w:p>
          <w:p w:rsidR="00E87A35" w:rsidRPr="00695479" w:rsidRDefault="00E87A35" w:rsidP="00E36BA6">
            <w:pPr>
              <w:tabs>
                <w:tab w:val="right" w:pos="4852"/>
              </w:tabs>
              <w:jc w:val="both"/>
              <w:rPr>
                <w:rFonts w:ascii="Times New Roman" w:hAnsi="Times New Roman" w:cs="Times New Roman"/>
                <w:b/>
                <w:color w:val="auto"/>
              </w:rPr>
            </w:pPr>
          </w:p>
          <w:p w:rsidR="001B6027" w:rsidRDefault="001B6027" w:rsidP="00E36BA6">
            <w:pPr>
              <w:tabs>
                <w:tab w:val="right" w:pos="4852"/>
              </w:tabs>
              <w:jc w:val="both"/>
              <w:rPr>
                <w:rFonts w:ascii="Times New Roman" w:hAnsi="Times New Roman" w:cs="Times New Roman"/>
                <w:b/>
                <w:color w:val="auto"/>
              </w:rPr>
            </w:pPr>
          </w:p>
          <w:p w:rsidR="00E87A35" w:rsidRPr="00695479" w:rsidRDefault="00E87A35" w:rsidP="00E36BA6">
            <w:pPr>
              <w:tabs>
                <w:tab w:val="right" w:pos="4852"/>
              </w:tabs>
              <w:jc w:val="both"/>
              <w:rPr>
                <w:rFonts w:ascii="Times New Roman" w:hAnsi="Times New Roman" w:cs="Times New Roman"/>
                <w:b/>
                <w:color w:val="auto"/>
              </w:rPr>
            </w:pPr>
            <w:r w:rsidRPr="00695479">
              <w:rPr>
                <w:rFonts w:ascii="Times New Roman" w:hAnsi="Times New Roman" w:cs="Times New Roman"/>
                <w:b/>
                <w:color w:val="auto"/>
              </w:rPr>
              <w:t>_________________</w:t>
            </w:r>
            <w:r w:rsidR="009967F1" w:rsidRPr="00695479">
              <w:rPr>
                <w:rFonts w:ascii="Times New Roman" w:hAnsi="Times New Roman" w:cs="Times New Roman"/>
                <w:color w:val="auto"/>
              </w:rPr>
              <w:t xml:space="preserve"> Е.М.</w:t>
            </w:r>
            <w:r w:rsidR="009967F1">
              <w:rPr>
                <w:rFonts w:ascii="Times New Roman" w:hAnsi="Times New Roman" w:cs="Times New Roman"/>
                <w:color w:val="auto"/>
              </w:rPr>
              <w:t xml:space="preserve"> Разинкина</w:t>
            </w:r>
          </w:p>
          <w:p w:rsidR="009A3079" w:rsidRPr="00695479" w:rsidRDefault="009A3079" w:rsidP="00E36BA6">
            <w:pPr>
              <w:tabs>
                <w:tab w:val="right" w:pos="4852"/>
              </w:tabs>
              <w:jc w:val="both"/>
              <w:rPr>
                <w:rFonts w:ascii="Times New Roman" w:hAnsi="Times New Roman" w:cs="Times New Roman"/>
                <w:color w:val="auto"/>
              </w:rPr>
            </w:pPr>
          </w:p>
        </w:tc>
      </w:tr>
      <w:bookmarkEnd w:id="14"/>
    </w:tbl>
    <w:p w:rsidR="007F09A9" w:rsidRDefault="007F09A9" w:rsidP="00E36BA6">
      <w:pPr>
        <w:jc w:val="both"/>
        <w:rPr>
          <w:color w:val="auto"/>
          <w:sz w:val="2"/>
          <w:szCs w:val="2"/>
        </w:rPr>
        <w:sectPr w:rsidR="007F09A9" w:rsidSect="00022434">
          <w:type w:val="continuous"/>
          <w:pgSz w:w="11905" w:h="16837"/>
          <w:pgMar w:top="567" w:right="709" w:bottom="567" w:left="709" w:header="0" w:footer="6" w:gutter="0"/>
          <w:cols w:space="720"/>
          <w:noEndnote/>
          <w:docGrid w:linePitch="360"/>
        </w:sectPr>
      </w:pPr>
    </w:p>
    <w:p w:rsidR="002F176F" w:rsidRDefault="002F176F" w:rsidP="00E36BA6">
      <w:pPr>
        <w:jc w:val="both"/>
        <w:rPr>
          <w:rFonts w:ascii="Times New Roman" w:hAnsi="Times New Roman" w:cs="Times New Roman"/>
          <w:b/>
          <w:sz w:val="20"/>
          <w:szCs w:val="20"/>
        </w:rPr>
      </w:pPr>
      <w:r>
        <w:rPr>
          <w:rFonts w:ascii="Times New Roman" w:hAnsi="Times New Roman" w:cs="Times New Roman"/>
          <w:b/>
          <w:sz w:val="20"/>
          <w:szCs w:val="20"/>
        </w:rPr>
        <w:br w:type="page"/>
      </w:r>
    </w:p>
    <w:p w:rsidR="002F176F" w:rsidRPr="002F176F" w:rsidRDefault="002F176F" w:rsidP="00DB05E0">
      <w:pPr>
        <w:jc w:val="right"/>
        <w:rPr>
          <w:rFonts w:ascii="Times New Roman" w:hAnsi="Times New Roman" w:cs="Times New Roman"/>
          <w:b/>
          <w:sz w:val="20"/>
          <w:szCs w:val="20"/>
        </w:rPr>
      </w:pPr>
      <w:r>
        <w:rPr>
          <w:rFonts w:ascii="Times New Roman" w:hAnsi="Times New Roman" w:cs="Times New Roman"/>
          <w:b/>
          <w:sz w:val="20"/>
          <w:szCs w:val="20"/>
        </w:rPr>
        <w:t>Приложение № 2</w:t>
      </w:r>
    </w:p>
    <w:p w:rsidR="002C0A51" w:rsidRDefault="002F176F" w:rsidP="00DB05E0">
      <w:pPr>
        <w:jc w:val="right"/>
        <w:rPr>
          <w:rFonts w:ascii="Times New Roman" w:hAnsi="Times New Roman" w:cs="Times New Roman"/>
          <w:b/>
          <w:sz w:val="20"/>
          <w:szCs w:val="20"/>
        </w:rPr>
      </w:pPr>
      <w:r w:rsidRPr="002F176F">
        <w:rPr>
          <w:rFonts w:ascii="Times New Roman" w:hAnsi="Times New Roman" w:cs="Times New Roman"/>
          <w:b/>
          <w:sz w:val="20"/>
          <w:szCs w:val="20"/>
        </w:rPr>
        <w:t xml:space="preserve">к </w:t>
      </w:r>
      <w:r w:rsidR="009967F1">
        <w:rPr>
          <w:rFonts w:ascii="Times New Roman" w:hAnsi="Times New Roman" w:cs="Times New Roman"/>
          <w:b/>
          <w:sz w:val="20"/>
          <w:szCs w:val="20"/>
        </w:rPr>
        <w:t>Д</w:t>
      </w:r>
      <w:r w:rsidRPr="002F176F">
        <w:rPr>
          <w:rFonts w:ascii="Times New Roman" w:hAnsi="Times New Roman" w:cs="Times New Roman"/>
          <w:b/>
          <w:sz w:val="20"/>
          <w:szCs w:val="20"/>
        </w:rPr>
        <w:t xml:space="preserve">оговору № </w:t>
      </w:r>
      <w:r w:rsidR="009967F1">
        <w:rPr>
          <w:rFonts w:ascii="Times New Roman" w:hAnsi="Times New Roman" w:cs="Times New Roman"/>
          <w:b/>
          <w:sz w:val="20"/>
          <w:szCs w:val="20"/>
        </w:rPr>
        <w:t>__________</w:t>
      </w:r>
      <w:r w:rsidRPr="002F176F">
        <w:rPr>
          <w:rFonts w:ascii="Times New Roman" w:hAnsi="Times New Roman" w:cs="Times New Roman"/>
          <w:b/>
          <w:sz w:val="20"/>
          <w:szCs w:val="20"/>
        </w:rPr>
        <w:t>____ от «___» __________201</w:t>
      </w:r>
      <w:r w:rsidR="00EC505E">
        <w:rPr>
          <w:rFonts w:ascii="Times New Roman" w:hAnsi="Times New Roman" w:cs="Times New Roman"/>
          <w:b/>
          <w:sz w:val="20"/>
          <w:szCs w:val="20"/>
        </w:rPr>
        <w:t>9</w:t>
      </w:r>
      <w:r w:rsidR="00573E06">
        <w:rPr>
          <w:rFonts w:ascii="Times New Roman" w:hAnsi="Times New Roman" w:cs="Times New Roman"/>
          <w:b/>
          <w:sz w:val="20"/>
          <w:szCs w:val="20"/>
        </w:rPr>
        <w:t xml:space="preserve"> </w:t>
      </w:r>
      <w:r w:rsidRPr="002F176F">
        <w:rPr>
          <w:rFonts w:ascii="Times New Roman" w:hAnsi="Times New Roman" w:cs="Times New Roman"/>
          <w:b/>
          <w:sz w:val="20"/>
          <w:szCs w:val="20"/>
        </w:rPr>
        <w:t>г.</w:t>
      </w:r>
    </w:p>
    <w:p w:rsidR="003B46CF" w:rsidRDefault="003B46CF" w:rsidP="00E36BA6">
      <w:pPr>
        <w:jc w:val="both"/>
        <w:rPr>
          <w:rFonts w:ascii="Times New Roman" w:hAnsi="Times New Roman" w:cs="Times New Roman"/>
          <w:b/>
          <w:sz w:val="20"/>
          <w:szCs w:val="20"/>
        </w:rPr>
      </w:pPr>
    </w:p>
    <w:p w:rsidR="00E87A35" w:rsidRDefault="00E87A35" w:rsidP="00E36BA6">
      <w:pPr>
        <w:jc w:val="both"/>
        <w:rPr>
          <w:rFonts w:ascii="Times New Roman" w:hAnsi="Times New Roman" w:cs="Times New Roman"/>
          <w:b/>
          <w:sz w:val="20"/>
          <w:szCs w:val="20"/>
        </w:rPr>
      </w:pPr>
    </w:p>
    <w:p w:rsidR="00E87A35" w:rsidRPr="00DB05E0" w:rsidRDefault="002F176F" w:rsidP="00DB05E0">
      <w:pPr>
        <w:jc w:val="center"/>
        <w:rPr>
          <w:rFonts w:ascii="Times New Roman" w:hAnsi="Times New Roman" w:cs="Times New Roman"/>
          <w:b/>
        </w:rPr>
      </w:pPr>
      <w:r w:rsidRPr="00DB05E0">
        <w:rPr>
          <w:rFonts w:ascii="Times New Roman" w:hAnsi="Times New Roman" w:cs="Times New Roman"/>
          <w:b/>
        </w:rPr>
        <w:t>РАСЧЕТ ЦЕНЫ ДОГОВОРА</w:t>
      </w:r>
    </w:p>
    <w:p w:rsidR="002F176F" w:rsidRDefault="002F176F" w:rsidP="00E36BA6">
      <w:pPr>
        <w:jc w:val="both"/>
        <w:rPr>
          <w:rFonts w:ascii="Times New Roman" w:hAnsi="Times New Roman" w:cs="Times New Roman"/>
          <w:b/>
          <w:sz w:val="20"/>
          <w:szCs w:val="20"/>
        </w:rPr>
      </w:pPr>
    </w:p>
    <w:tbl>
      <w:tblPr>
        <w:tblW w:w="10340" w:type="dxa"/>
        <w:tblLayout w:type="fixed"/>
        <w:tblLook w:val="04A0" w:firstRow="1" w:lastRow="0" w:firstColumn="1" w:lastColumn="0" w:noHBand="0" w:noVBand="1"/>
      </w:tblPr>
      <w:tblGrid>
        <w:gridCol w:w="10"/>
        <w:gridCol w:w="1050"/>
        <w:gridCol w:w="74"/>
        <w:gridCol w:w="4103"/>
        <w:gridCol w:w="282"/>
        <w:gridCol w:w="791"/>
        <w:gridCol w:w="201"/>
        <w:gridCol w:w="759"/>
        <w:gridCol w:w="91"/>
        <w:gridCol w:w="1241"/>
        <w:gridCol w:w="568"/>
        <w:gridCol w:w="601"/>
        <w:gridCol w:w="242"/>
        <w:gridCol w:w="327"/>
      </w:tblGrid>
      <w:tr w:rsidR="00B1484E" w:rsidRPr="00A16589" w:rsidTr="000764C7">
        <w:trPr>
          <w:gridAfter w:val="2"/>
          <w:wAfter w:w="569" w:type="dxa"/>
          <w:trHeight w:val="645"/>
        </w:trPr>
        <w:tc>
          <w:tcPr>
            <w:tcW w:w="106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eastAsia="Times New Roman" w:hAnsi="Times New Roman" w:cs="Times New Roman"/>
                <w:b/>
                <w:bCs/>
                <w:u w:val="single"/>
              </w:rPr>
            </w:pPr>
            <w:r w:rsidRPr="00A16589">
              <w:rPr>
                <w:rFonts w:ascii="Times New Roman" w:hAnsi="Times New Roman" w:cs="Times New Roman"/>
                <w:b/>
                <w:bCs/>
                <w:u w:val="single"/>
              </w:rPr>
              <w:t>№</w:t>
            </w:r>
          </w:p>
        </w:tc>
        <w:tc>
          <w:tcPr>
            <w:tcW w:w="4459" w:type="dxa"/>
            <w:gridSpan w:val="3"/>
            <w:tcBorders>
              <w:top w:val="single" w:sz="8" w:space="0" w:color="auto"/>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виды услуг</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ед. изм.</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кол-во</w:t>
            </w:r>
          </w:p>
        </w:tc>
        <w:tc>
          <w:tcPr>
            <w:tcW w:w="1241" w:type="dxa"/>
            <w:tcBorders>
              <w:top w:val="single" w:sz="8" w:space="0" w:color="auto"/>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цена за ед., руб.</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общая стоимость, руб.</w:t>
            </w:r>
          </w:p>
        </w:tc>
      </w:tr>
      <w:tr w:rsidR="00B1484E" w:rsidRPr="00A16589" w:rsidTr="000764C7">
        <w:trPr>
          <w:gridAfter w:val="2"/>
          <w:wAfter w:w="569" w:type="dxa"/>
          <w:trHeight w:val="330"/>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1.</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Разработка материалов онлайн-курса</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rPr>
            </w:pPr>
            <w:r w:rsidRPr="00A16589">
              <w:rPr>
                <w:rFonts w:ascii="Times New Roman" w:hAnsi="Times New Roman" w:cs="Times New Roman"/>
                <w:b/>
                <w:bCs/>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rPr>
            </w:pPr>
            <w:r w:rsidRPr="00A16589">
              <w:rPr>
                <w:rFonts w:ascii="Times New Roman" w:hAnsi="Times New Roman" w:cs="Times New Roman"/>
                <w:b/>
                <w:bCs/>
              </w:rPr>
              <w:t> </w:t>
            </w: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b/>
                <w:bCs/>
              </w:rPr>
            </w:pPr>
            <w:r w:rsidRPr="00A16589">
              <w:rPr>
                <w:rFonts w:ascii="Times New Roman" w:hAnsi="Times New Roman" w:cs="Times New Roman"/>
                <w:b/>
                <w:bCs/>
              </w:rPr>
              <w:t> </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b/>
                <w:bCs/>
              </w:rPr>
            </w:pPr>
            <w:r w:rsidRPr="00A16589">
              <w:rPr>
                <w:rFonts w:ascii="Times New Roman" w:hAnsi="Times New Roman" w:cs="Times New Roman"/>
                <w:b/>
                <w:bCs/>
              </w:rPr>
              <w:t> </w:t>
            </w:r>
          </w:p>
        </w:tc>
      </w:tr>
      <w:tr w:rsidR="00B1484E" w:rsidRPr="00A16589" w:rsidTr="000764C7">
        <w:trPr>
          <w:gridAfter w:val="2"/>
          <w:wAfter w:w="569" w:type="dxa"/>
          <w:trHeight w:val="660"/>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1.1.</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Создание конспектов и презентаций курса, необходимых при организации онлайн-обучения</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 </w:t>
            </w: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 </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 </w:t>
            </w:r>
          </w:p>
        </w:tc>
      </w:tr>
      <w:tr w:rsidR="00B1484E" w:rsidRPr="00A16589" w:rsidTr="00EC505E">
        <w:trPr>
          <w:gridAfter w:val="2"/>
          <w:wAfter w:w="569" w:type="dxa"/>
          <w:trHeight w:val="330"/>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1.1.1.</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конспект</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450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EC505E">
        <w:trPr>
          <w:gridAfter w:val="2"/>
          <w:wAfter w:w="569" w:type="dxa"/>
          <w:trHeight w:val="330"/>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1.1.2.</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презентация</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450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EC505E">
        <w:trPr>
          <w:gridAfter w:val="2"/>
          <w:wAfter w:w="569" w:type="dxa"/>
          <w:trHeight w:val="645"/>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1.1.2.</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методические указания по выполнению практического задания</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450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EC505E">
        <w:trPr>
          <w:gridAfter w:val="2"/>
          <w:wAfter w:w="569" w:type="dxa"/>
          <w:trHeight w:val="645"/>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1.1.4.</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методические материалы по организации самостоятельной работы студента</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270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EC505E">
        <w:trPr>
          <w:gridAfter w:val="2"/>
          <w:wAfter w:w="569" w:type="dxa"/>
          <w:trHeight w:val="645"/>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1.1.5.</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xml:space="preserve"> - методические указания к промежуточной и итоговой аттестации</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400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EC505E">
        <w:trPr>
          <w:gridAfter w:val="2"/>
          <w:wAfter w:w="569" w:type="dxa"/>
          <w:trHeight w:val="1140"/>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1.2.</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Разработка и создание тестовой базы курса в соответствии с установленными требованиям</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 </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EC505E">
        <w:trPr>
          <w:gridAfter w:val="2"/>
          <w:wAfter w:w="569" w:type="dxa"/>
          <w:trHeight w:val="330"/>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1.2.1.</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кол-во тестов</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 </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EC505E">
        <w:trPr>
          <w:gridAfter w:val="2"/>
          <w:wAfter w:w="569" w:type="dxa"/>
          <w:trHeight w:val="330"/>
        </w:trPr>
        <w:tc>
          <w:tcPr>
            <w:tcW w:w="1060" w:type="dxa"/>
            <w:gridSpan w:val="2"/>
            <w:tcBorders>
              <w:top w:val="nil"/>
              <w:left w:val="single" w:sz="8" w:space="0" w:color="auto"/>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1.2.1.1.</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кол-во вопросов в промежуточных тестах</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60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EC505E">
        <w:trPr>
          <w:gridAfter w:val="2"/>
          <w:wAfter w:w="569" w:type="dxa"/>
          <w:trHeight w:val="330"/>
        </w:trPr>
        <w:tc>
          <w:tcPr>
            <w:tcW w:w="1060" w:type="dxa"/>
            <w:gridSpan w:val="2"/>
            <w:tcBorders>
              <w:top w:val="nil"/>
              <w:left w:val="single" w:sz="8" w:space="0" w:color="auto"/>
              <w:bottom w:val="nil"/>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1.2.1.2.</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кол-во вопросов в итоговом тестировании</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60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EC505E">
        <w:trPr>
          <w:gridAfter w:val="2"/>
          <w:wAfter w:w="569" w:type="dxa"/>
          <w:trHeight w:val="465"/>
        </w:trPr>
        <w:tc>
          <w:tcPr>
            <w:tcW w:w="1060" w:type="dxa"/>
            <w:gridSpan w:val="2"/>
            <w:tcBorders>
              <w:top w:val="nil"/>
              <w:left w:val="single" w:sz="8" w:space="0" w:color="auto"/>
              <w:bottom w:val="nil"/>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u w:val="single"/>
              </w:rPr>
            </w:pPr>
            <w:r w:rsidRPr="00A16589">
              <w:rPr>
                <w:rFonts w:ascii="Times New Roman" w:hAnsi="Times New Roman" w:cs="Times New Roman"/>
                <w:u w:val="single"/>
              </w:rPr>
              <w:t>1.2.2.</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алгоритм выполнения практического задания</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шт.</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1000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EC505E">
        <w:trPr>
          <w:gridAfter w:val="2"/>
          <w:wAfter w:w="569" w:type="dxa"/>
          <w:trHeight w:val="330"/>
        </w:trPr>
        <w:tc>
          <w:tcPr>
            <w:tcW w:w="1060" w:type="dxa"/>
            <w:gridSpan w:val="2"/>
            <w:tcBorders>
              <w:top w:val="single" w:sz="8" w:space="0" w:color="auto"/>
              <w:left w:val="single" w:sz="8" w:space="0" w:color="auto"/>
              <w:bottom w:val="nil"/>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2.</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rPr>
            </w:pPr>
            <w:r w:rsidRPr="00A16589">
              <w:rPr>
                <w:rFonts w:ascii="Times New Roman" w:hAnsi="Times New Roman" w:cs="Times New Roman"/>
                <w:b/>
                <w:bCs/>
              </w:rPr>
              <w:t>Подготовка видеоматериала</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 </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 </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EC505E">
        <w:trPr>
          <w:gridAfter w:val="2"/>
          <w:wAfter w:w="569" w:type="dxa"/>
          <w:trHeight w:val="720"/>
        </w:trPr>
        <w:tc>
          <w:tcPr>
            <w:tcW w:w="1060" w:type="dxa"/>
            <w:gridSpan w:val="2"/>
            <w:tcBorders>
              <w:top w:val="single" w:sz="8" w:space="0" w:color="auto"/>
              <w:left w:val="single" w:sz="8" w:space="0" w:color="auto"/>
              <w:bottom w:val="nil"/>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b/>
                <w:bCs/>
                <w:u w:val="single"/>
              </w:rPr>
            </w:pPr>
            <w:r w:rsidRPr="00A16589">
              <w:rPr>
                <w:rFonts w:ascii="Times New Roman" w:hAnsi="Times New Roman" w:cs="Times New Roman"/>
                <w:b/>
                <w:bCs/>
                <w:u w:val="single"/>
              </w:rPr>
              <w:t>2.1.</w:t>
            </w:r>
          </w:p>
        </w:tc>
        <w:tc>
          <w:tcPr>
            <w:tcW w:w="4459" w:type="dxa"/>
            <w:gridSpan w:val="3"/>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rPr>
                <w:rFonts w:ascii="Times New Roman" w:hAnsi="Times New Roman" w:cs="Times New Roman"/>
              </w:rPr>
            </w:pPr>
            <w:r w:rsidRPr="00A16589">
              <w:rPr>
                <w:rFonts w:ascii="Times New Roman" w:hAnsi="Times New Roman" w:cs="Times New Roman"/>
              </w:rPr>
              <w:t>- создание видеоматериала (создание и корректировка педагогического сценария, презентации, текста)</w:t>
            </w:r>
          </w:p>
        </w:tc>
        <w:tc>
          <w:tcPr>
            <w:tcW w:w="992" w:type="dxa"/>
            <w:gridSpan w:val="2"/>
            <w:tcBorders>
              <w:top w:val="nil"/>
              <w:left w:val="nil"/>
              <w:bottom w:val="single" w:sz="8" w:space="0" w:color="auto"/>
              <w:right w:val="single" w:sz="8"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мин.</w:t>
            </w:r>
          </w:p>
        </w:tc>
        <w:tc>
          <w:tcPr>
            <w:tcW w:w="850" w:type="dxa"/>
            <w:gridSpan w:val="2"/>
            <w:tcBorders>
              <w:top w:val="nil"/>
              <w:left w:val="nil"/>
              <w:bottom w:val="single" w:sz="8" w:space="0" w:color="auto"/>
              <w:right w:val="single" w:sz="8" w:space="0" w:color="auto"/>
            </w:tcBorders>
            <w:shd w:val="clear" w:color="auto" w:fill="auto"/>
            <w:vAlign w:val="center"/>
          </w:tcPr>
          <w:p w:rsidR="00B1484E" w:rsidRPr="00A16589" w:rsidRDefault="00B1484E" w:rsidP="000764C7">
            <w:pPr>
              <w:jc w:val="center"/>
              <w:rPr>
                <w:rFonts w:ascii="Times New Roman" w:hAnsi="Times New Roman" w:cs="Times New Roman"/>
              </w:rPr>
            </w:pPr>
          </w:p>
        </w:tc>
        <w:tc>
          <w:tcPr>
            <w:tcW w:w="1241" w:type="dxa"/>
            <w:tcBorders>
              <w:top w:val="nil"/>
              <w:left w:val="nil"/>
              <w:bottom w:val="single" w:sz="8" w:space="0" w:color="auto"/>
              <w:right w:val="single" w:sz="4" w:space="0" w:color="auto"/>
            </w:tcBorders>
            <w:shd w:val="clear" w:color="auto" w:fill="auto"/>
            <w:vAlign w:val="center"/>
            <w:hideMark/>
          </w:tcPr>
          <w:p w:rsidR="00B1484E" w:rsidRPr="00A16589" w:rsidRDefault="00B1484E" w:rsidP="000764C7">
            <w:pPr>
              <w:jc w:val="center"/>
              <w:rPr>
                <w:rFonts w:ascii="Times New Roman" w:hAnsi="Times New Roman" w:cs="Times New Roman"/>
              </w:rPr>
            </w:pPr>
            <w:r w:rsidRPr="00A16589">
              <w:rPr>
                <w:rFonts w:ascii="Times New Roman" w:hAnsi="Times New Roman" w:cs="Times New Roman"/>
              </w:rPr>
              <w:t>450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EC505E">
        <w:trPr>
          <w:gridAfter w:val="2"/>
          <w:wAfter w:w="569" w:type="dxa"/>
          <w:trHeight w:val="330"/>
        </w:trPr>
        <w:tc>
          <w:tcPr>
            <w:tcW w:w="8602" w:type="dxa"/>
            <w:gridSpan w:val="10"/>
            <w:tcBorders>
              <w:top w:val="single" w:sz="8" w:space="0" w:color="auto"/>
              <w:left w:val="single" w:sz="8" w:space="0" w:color="auto"/>
              <w:bottom w:val="single" w:sz="8" w:space="0" w:color="auto"/>
              <w:right w:val="nil"/>
            </w:tcBorders>
            <w:shd w:val="clear" w:color="auto" w:fill="auto"/>
            <w:vAlign w:val="center"/>
            <w:hideMark/>
          </w:tcPr>
          <w:p w:rsidR="00B1484E" w:rsidRPr="00A16589" w:rsidRDefault="00B1484E" w:rsidP="000764C7">
            <w:pPr>
              <w:jc w:val="right"/>
              <w:rPr>
                <w:rFonts w:ascii="Times New Roman" w:hAnsi="Times New Roman" w:cs="Times New Roman"/>
              </w:rPr>
            </w:pPr>
            <w:r w:rsidRPr="00A16589">
              <w:rPr>
                <w:rFonts w:ascii="Times New Roman" w:hAnsi="Times New Roman" w:cs="Times New Roman"/>
              </w:rPr>
              <w:t>ИТОГО</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EC505E">
        <w:trPr>
          <w:gridAfter w:val="2"/>
          <w:wAfter w:w="569" w:type="dxa"/>
          <w:trHeight w:val="330"/>
        </w:trPr>
        <w:tc>
          <w:tcPr>
            <w:tcW w:w="8602" w:type="dxa"/>
            <w:gridSpan w:val="10"/>
            <w:tcBorders>
              <w:top w:val="single" w:sz="8" w:space="0" w:color="auto"/>
              <w:left w:val="single" w:sz="8" w:space="0" w:color="auto"/>
              <w:bottom w:val="single" w:sz="8" w:space="0" w:color="auto"/>
              <w:right w:val="nil"/>
            </w:tcBorders>
            <w:shd w:val="clear" w:color="auto" w:fill="auto"/>
            <w:vAlign w:val="center"/>
            <w:hideMark/>
          </w:tcPr>
          <w:p w:rsidR="00B1484E" w:rsidRPr="00A16589" w:rsidRDefault="00B1484E" w:rsidP="000764C7">
            <w:pPr>
              <w:jc w:val="right"/>
              <w:rPr>
                <w:rFonts w:ascii="Times New Roman" w:hAnsi="Times New Roman" w:cs="Times New Roman"/>
              </w:rPr>
            </w:pPr>
            <w:r w:rsidRPr="00A16589">
              <w:rPr>
                <w:rFonts w:ascii="Times New Roman" w:hAnsi="Times New Roman" w:cs="Times New Roman"/>
              </w:rPr>
              <w:t>   НДС (18%)</w:t>
            </w:r>
          </w:p>
        </w:tc>
        <w:tc>
          <w:tcPr>
            <w:tcW w:w="1169" w:type="dxa"/>
            <w:gridSpan w:val="2"/>
            <w:tcBorders>
              <w:top w:val="nil"/>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EC505E">
        <w:trPr>
          <w:gridAfter w:val="2"/>
          <w:wAfter w:w="569" w:type="dxa"/>
          <w:trHeight w:val="330"/>
        </w:trPr>
        <w:tc>
          <w:tcPr>
            <w:tcW w:w="8602" w:type="dxa"/>
            <w:gridSpan w:val="10"/>
            <w:tcBorders>
              <w:top w:val="single" w:sz="8" w:space="0" w:color="auto"/>
              <w:left w:val="single" w:sz="8" w:space="0" w:color="auto"/>
              <w:bottom w:val="single" w:sz="8" w:space="0" w:color="auto"/>
              <w:right w:val="nil"/>
            </w:tcBorders>
            <w:shd w:val="clear" w:color="auto" w:fill="auto"/>
            <w:vAlign w:val="center"/>
            <w:hideMark/>
          </w:tcPr>
          <w:p w:rsidR="00B1484E" w:rsidRPr="00A16589" w:rsidRDefault="00B1484E" w:rsidP="000764C7">
            <w:pPr>
              <w:jc w:val="right"/>
              <w:rPr>
                <w:rFonts w:ascii="Times New Roman" w:hAnsi="Times New Roman" w:cs="Times New Roman"/>
              </w:rPr>
            </w:pPr>
            <w:r w:rsidRPr="00A16589">
              <w:rPr>
                <w:rFonts w:ascii="Times New Roman" w:hAnsi="Times New Roman" w:cs="Times New Roman"/>
              </w:rPr>
              <w:t>ИТОГО с НДС(18%)</w:t>
            </w:r>
          </w:p>
        </w:tc>
        <w:tc>
          <w:tcPr>
            <w:tcW w:w="1169" w:type="dxa"/>
            <w:gridSpan w:val="2"/>
            <w:tcBorders>
              <w:top w:val="nil"/>
              <w:left w:val="single" w:sz="4" w:space="0" w:color="auto"/>
              <w:bottom w:val="single" w:sz="4" w:space="0" w:color="auto"/>
              <w:right w:val="single" w:sz="4" w:space="0" w:color="auto"/>
            </w:tcBorders>
            <w:shd w:val="clear" w:color="auto" w:fill="auto"/>
            <w:vAlign w:val="center"/>
          </w:tcPr>
          <w:p w:rsidR="00B1484E" w:rsidRPr="00A16589" w:rsidRDefault="00B1484E" w:rsidP="000764C7">
            <w:pPr>
              <w:jc w:val="center"/>
              <w:rPr>
                <w:rFonts w:ascii="Times New Roman" w:hAnsi="Times New Roman" w:cs="Times New Roman"/>
              </w:rPr>
            </w:pPr>
          </w:p>
        </w:tc>
      </w:tr>
      <w:tr w:rsidR="00B1484E" w:rsidRPr="00A16589" w:rsidTr="000764C7">
        <w:tblPrEx>
          <w:jc w:val="center"/>
        </w:tblPrEx>
        <w:trPr>
          <w:gridBefore w:val="1"/>
          <w:wBefore w:w="10" w:type="dxa"/>
          <w:trHeight w:val="255"/>
          <w:jc w:val="center"/>
        </w:trPr>
        <w:tc>
          <w:tcPr>
            <w:tcW w:w="1124" w:type="dxa"/>
            <w:gridSpan w:val="2"/>
            <w:tcBorders>
              <w:top w:val="nil"/>
              <w:left w:val="nil"/>
              <w:bottom w:val="nil"/>
              <w:right w:val="nil"/>
            </w:tcBorders>
            <w:shd w:val="clear" w:color="auto" w:fill="auto"/>
            <w:noWrap/>
            <w:vAlign w:val="bottom"/>
            <w:hideMark/>
          </w:tcPr>
          <w:p w:rsidR="00B1484E" w:rsidRPr="00A16589" w:rsidRDefault="00B1484E" w:rsidP="000764C7">
            <w:pPr>
              <w:jc w:val="center"/>
              <w:rPr>
                <w:rFonts w:ascii="Times New Roman" w:hAnsi="Times New Roman" w:cs="Times New Roman"/>
              </w:rPr>
            </w:pPr>
          </w:p>
        </w:tc>
        <w:tc>
          <w:tcPr>
            <w:tcW w:w="5176" w:type="dxa"/>
            <w:gridSpan w:val="3"/>
            <w:tcBorders>
              <w:top w:val="nil"/>
              <w:left w:val="nil"/>
              <w:bottom w:val="nil"/>
              <w:right w:val="nil"/>
            </w:tcBorders>
            <w:shd w:val="clear" w:color="auto" w:fill="auto"/>
            <w:noWrap/>
            <w:vAlign w:val="bottom"/>
            <w:hideMark/>
          </w:tcPr>
          <w:p w:rsidR="00B1484E" w:rsidRPr="00A16589" w:rsidRDefault="00B1484E" w:rsidP="000764C7">
            <w:pPr>
              <w:rPr>
                <w:rFonts w:ascii="Times New Roman" w:hAnsi="Times New Roman" w:cs="Times New Roman"/>
              </w:rPr>
            </w:pPr>
          </w:p>
        </w:tc>
        <w:tc>
          <w:tcPr>
            <w:tcW w:w="960" w:type="dxa"/>
            <w:gridSpan w:val="2"/>
            <w:tcBorders>
              <w:top w:val="nil"/>
              <w:left w:val="nil"/>
              <w:bottom w:val="nil"/>
              <w:right w:val="nil"/>
            </w:tcBorders>
            <w:shd w:val="clear" w:color="auto" w:fill="auto"/>
            <w:noWrap/>
            <w:vAlign w:val="bottom"/>
          </w:tcPr>
          <w:p w:rsidR="00B1484E" w:rsidRPr="00A16589" w:rsidRDefault="00B1484E" w:rsidP="000764C7">
            <w:pPr>
              <w:rPr>
                <w:rFonts w:ascii="Times New Roman" w:hAnsi="Times New Roman" w:cs="Times New Roman"/>
              </w:rPr>
            </w:pPr>
          </w:p>
        </w:tc>
        <w:tc>
          <w:tcPr>
            <w:tcW w:w="1900" w:type="dxa"/>
            <w:gridSpan w:val="3"/>
            <w:tcBorders>
              <w:top w:val="nil"/>
              <w:left w:val="nil"/>
              <w:bottom w:val="nil"/>
              <w:right w:val="nil"/>
            </w:tcBorders>
            <w:shd w:val="clear" w:color="auto" w:fill="auto"/>
            <w:noWrap/>
            <w:vAlign w:val="bottom"/>
          </w:tcPr>
          <w:p w:rsidR="00B1484E" w:rsidRPr="00A16589" w:rsidRDefault="00B1484E" w:rsidP="000764C7">
            <w:pPr>
              <w:rPr>
                <w:rFonts w:ascii="Times New Roman" w:hAnsi="Times New Roman" w:cs="Times New Roman"/>
              </w:rPr>
            </w:pPr>
          </w:p>
        </w:tc>
        <w:tc>
          <w:tcPr>
            <w:tcW w:w="1170" w:type="dxa"/>
            <w:gridSpan w:val="3"/>
            <w:tcBorders>
              <w:top w:val="nil"/>
              <w:left w:val="nil"/>
              <w:bottom w:val="nil"/>
              <w:right w:val="nil"/>
            </w:tcBorders>
            <w:shd w:val="clear" w:color="auto" w:fill="auto"/>
            <w:noWrap/>
            <w:vAlign w:val="bottom"/>
          </w:tcPr>
          <w:p w:rsidR="00B1484E" w:rsidRPr="00A16589" w:rsidRDefault="00B1484E" w:rsidP="000764C7">
            <w:pPr>
              <w:jc w:val="right"/>
              <w:rPr>
                <w:rFonts w:ascii="Times New Roman" w:hAnsi="Times New Roman" w:cs="Times New Roman"/>
              </w:rPr>
            </w:pPr>
          </w:p>
        </w:tc>
      </w:tr>
      <w:tr w:rsidR="00B1484E" w:rsidRPr="00A16589" w:rsidTr="000764C7">
        <w:tblPrEx>
          <w:jc w:val="center"/>
          <w:tblLook w:val="0000" w:firstRow="0" w:lastRow="0" w:firstColumn="0" w:lastColumn="0" w:noHBand="0" w:noVBand="0"/>
        </w:tblPrEx>
        <w:trPr>
          <w:gridAfter w:val="1"/>
          <w:wAfter w:w="327" w:type="dxa"/>
          <w:trHeight w:val="539"/>
          <w:jc w:val="center"/>
        </w:trPr>
        <w:tc>
          <w:tcPr>
            <w:tcW w:w="5237" w:type="dxa"/>
            <w:gridSpan w:val="4"/>
          </w:tcPr>
          <w:p w:rsidR="00B1484E" w:rsidRPr="00A16589" w:rsidRDefault="00B1484E" w:rsidP="000764C7">
            <w:pPr>
              <w:jc w:val="both"/>
              <w:rPr>
                <w:rFonts w:ascii="Times New Roman" w:hAnsi="Times New Roman" w:cs="Times New Roman"/>
                <w:b/>
              </w:rPr>
            </w:pPr>
            <w:r w:rsidRPr="00A16589">
              <w:rPr>
                <w:rFonts w:ascii="Times New Roman" w:hAnsi="Times New Roman" w:cs="Times New Roman"/>
                <w:b/>
              </w:rPr>
              <w:t>ИСПОЛНИТЕЛЬ:</w:t>
            </w:r>
          </w:p>
          <w:p w:rsidR="00B1484E" w:rsidRPr="00A16589" w:rsidRDefault="00B1484E" w:rsidP="00B1484E">
            <w:pPr>
              <w:rPr>
                <w:rFonts w:ascii="Times New Roman" w:hAnsi="Times New Roman" w:cs="Times New Roman"/>
                <w:b/>
              </w:rPr>
            </w:pPr>
          </w:p>
          <w:p w:rsidR="00B1484E" w:rsidRPr="00A16589" w:rsidRDefault="00B1484E" w:rsidP="00B1484E">
            <w:pPr>
              <w:rPr>
                <w:rFonts w:ascii="Times New Roman" w:hAnsi="Times New Roman" w:cs="Times New Roman"/>
                <w:b/>
              </w:rPr>
            </w:pPr>
          </w:p>
          <w:p w:rsidR="00B1484E" w:rsidRDefault="00B1484E" w:rsidP="00B1484E">
            <w:pPr>
              <w:rPr>
                <w:rFonts w:ascii="Times New Roman" w:hAnsi="Times New Roman" w:cs="Times New Roman"/>
                <w:b/>
              </w:rPr>
            </w:pPr>
          </w:p>
          <w:p w:rsidR="00B1484E" w:rsidRPr="00A16589" w:rsidRDefault="00B1484E" w:rsidP="000764C7">
            <w:pPr>
              <w:jc w:val="both"/>
              <w:rPr>
                <w:rFonts w:ascii="Times New Roman" w:hAnsi="Times New Roman" w:cs="Times New Roman"/>
                <w:b/>
              </w:rPr>
            </w:pPr>
            <w:r w:rsidRPr="00B1484E">
              <w:rPr>
                <w:rFonts w:ascii="Times New Roman" w:hAnsi="Times New Roman" w:cs="Times New Roman"/>
                <w:b/>
                <w:highlight w:val="yellow"/>
              </w:rPr>
              <w:t>Должность</w:t>
            </w:r>
          </w:p>
          <w:p w:rsidR="00B1484E" w:rsidRPr="00A16589" w:rsidRDefault="00B1484E" w:rsidP="000764C7">
            <w:pPr>
              <w:jc w:val="both"/>
              <w:rPr>
                <w:rFonts w:ascii="Times New Roman" w:hAnsi="Times New Roman" w:cs="Times New Roman"/>
                <w:b/>
              </w:rPr>
            </w:pPr>
          </w:p>
          <w:p w:rsidR="00B1484E" w:rsidRPr="00A16589" w:rsidRDefault="00B1484E" w:rsidP="00B1484E">
            <w:pPr>
              <w:jc w:val="both"/>
              <w:rPr>
                <w:rFonts w:ascii="Times New Roman" w:hAnsi="Times New Roman" w:cs="Times New Roman"/>
                <w:b/>
              </w:rPr>
            </w:pPr>
            <w:r w:rsidRPr="00A16589">
              <w:rPr>
                <w:rFonts w:ascii="Times New Roman" w:hAnsi="Times New Roman" w:cs="Times New Roman"/>
                <w:b/>
              </w:rPr>
              <w:t xml:space="preserve">_____________________ </w:t>
            </w:r>
            <w:r w:rsidRPr="00B1484E">
              <w:rPr>
                <w:rFonts w:ascii="Times New Roman" w:hAnsi="Times New Roman" w:cs="Times New Roman"/>
                <w:b/>
                <w:highlight w:val="yellow"/>
              </w:rPr>
              <w:t>ФИО</w:t>
            </w:r>
          </w:p>
        </w:tc>
        <w:tc>
          <w:tcPr>
            <w:tcW w:w="4776" w:type="dxa"/>
            <w:gridSpan w:val="9"/>
          </w:tcPr>
          <w:p w:rsidR="00B1484E" w:rsidRPr="00A16589" w:rsidRDefault="00B1484E" w:rsidP="000764C7">
            <w:pPr>
              <w:jc w:val="both"/>
              <w:rPr>
                <w:rFonts w:ascii="Times New Roman" w:hAnsi="Times New Roman" w:cs="Times New Roman"/>
                <w:b/>
                <w:bCs/>
              </w:rPr>
            </w:pPr>
            <w:r w:rsidRPr="00A16589">
              <w:rPr>
                <w:rFonts w:ascii="Times New Roman" w:hAnsi="Times New Roman" w:cs="Times New Roman"/>
                <w:b/>
                <w:bCs/>
              </w:rPr>
              <w:t>ЗАКАЗЧИК:</w:t>
            </w:r>
          </w:p>
          <w:p w:rsidR="00B1484E" w:rsidRPr="00A16589" w:rsidRDefault="00B1484E" w:rsidP="000764C7">
            <w:pPr>
              <w:jc w:val="both"/>
              <w:rPr>
                <w:rFonts w:ascii="Times New Roman" w:hAnsi="Times New Roman" w:cs="Times New Roman"/>
                <w:b/>
                <w:bCs/>
              </w:rPr>
            </w:pPr>
            <w:r w:rsidRPr="00A16589">
              <w:rPr>
                <w:rFonts w:ascii="Times New Roman" w:hAnsi="Times New Roman" w:cs="Times New Roman"/>
                <w:b/>
                <w:bCs/>
              </w:rPr>
              <w:t>ФГАОУ ВО «СПбПУ</w:t>
            </w:r>
          </w:p>
          <w:p w:rsidR="00B1484E" w:rsidRPr="00A16589" w:rsidRDefault="00B1484E" w:rsidP="000764C7">
            <w:pPr>
              <w:jc w:val="both"/>
              <w:rPr>
                <w:rFonts w:ascii="Times New Roman" w:hAnsi="Times New Roman" w:cs="Times New Roman"/>
                <w:b/>
              </w:rPr>
            </w:pPr>
          </w:p>
          <w:p w:rsidR="00B1484E" w:rsidRPr="00A16589" w:rsidRDefault="00B1484E" w:rsidP="00B1484E">
            <w:pPr>
              <w:rPr>
                <w:rFonts w:ascii="Times New Roman" w:hAnsi="Times New Roman" w:cs="Times New Roman"/>
                <w:b/>
              </w:rPr>
            </w:pPr>
            <w:r w:rsidRPr="00A16589">
              <w:rPr>
                <w:rFonts w:ascii="Times New Roman" w:hAnsi="Times New Roman" w:cs="Times New Roman"/>
                <w:b/>
              </w:rPr>
              <w:t>Проректор по образовательной деятельности</w:t>
            </w:r>
          </w:p>
          <w:p w:rsidR="00B1484E" w:rsidRPr="00A16589" w:rsidRDefault="00B1484E" w:rsidP="000764C7">
            <w:pPr>
              <w:jc w:val="both"/>
              <w:rPr>
                <w:rFonts w:ascii="Times New Roman" w:hAnsi="Times New Roman" w:cs="Times New Roman"/>
                <w:b/>
              </w:rPr>
            </w:pPr>
          </w:p>
          <w:p w:rsidR="00B1484E" w:rsidRPr="00B1484E" w:rsidRDefault="00B1484E" w:rsidP="00B1484E">
            <w:pPr>
              <w:jc w:val="both"/>
              <w:rPr>
                <w:rFonts w:ascii="Times New Roman" w:hAnsi="Times New Roman" w:cs="Times New Roman"/>
                <w:b/>
              </w:rPr>
            </w:pPr>
            <w:r w:rsidRPr="00A16589">
              <w:rPr>
                <w:rFonts w:ascii="Times New Roman" w:hAnsi="Times New Roman" w:cs="Times New Roman"/>
                <w:b/>
              </w:rPr>
              <w:t xml:space="preserve"> </w:t>
            </w:r>
            <w:r w:rsidRPr="00B1484E">
              <w:rPr>
                <w:rFonts w:ascii="Times New Roman" w:hAnsi="Times New Roman" w:cs="Times New Roman"/>
                <w:b/>
              </w:rPr>
              <w:t>_________________ Е.М. Разинкина</w:t>
            </w:r>
          </w:p>
        </w:tc>
      </w:tr>
    </w:tbl>
    <w:p w:rsidR="00C7389F" w:rsidRPr="00E950C0" w:rsidRDefault="00C7389F" w:rsidP="00E36BA6">
      <w:pPr>
        <w:jc w:val="both"/>
        <w:rPr>
          <w:rFonts w:ascii="Times New Roman" w:hAnsi="Times New Roman" w:cs="Times New Roman"/>
          <w:b/>
          <w:sz w:val="16"/>
          <w:szCs w:val="16"/>
        </w:rPr>
      </w:pPr>
    </w:p>
    <w:sectPr w:rsidR="00C7389F" w:rsidRPr="00E950C0" w:rsidSect="00844C02">
      <w:type w:val="continuous"/>
      <w:pgSz w:w="11905" w:h="16837"/>
      <w:pgMar w:top="1303" w:right="706" w:bottom="1276" w:left="10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5CE" w:rsidRDefault="00E565CE" w:rsidP="00202C69">
      <w:r>
        <w:separator/>
      </w:r>
    </w:p>
  </w:endnote>
  <w:endnote w:type="continuationSeparator" w:id="0">
    <w:p w:rsidR="00E565CE" w:rsidRDefault="00E565CE" w:rsidP="0020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30" w:rsidRDefault="00887630">
    <w:pPr>
      <w:pStyle w:val="ac"/>
      <w:framePr w:h="240" w:wrap="none" w:vAnchor="text" w:hAnchor="page" w:x="10951" w:y="-985"/>
      <w:shd w:val="clear" w:color="auto" w:fill="auto"/>
      <w:jc w:val="both"/>
    </w:pPr>
    <w:r>
      <w:rPr>
        <w:rStyle w:val="13pt"/>
        <w:noProof w:val="0"/>
      </w:rPr>
      <w:t>6</w:t>
    </w:r>
  </w:p>
  <w:p w:rsidR="00887630" w:rsidRDefault="00887630">
    <w:pPr>
      <w:rPr>
        <w:color w:val="auto"/>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5CE" w:rsidRDefault="00E565CE" w:rsidP="00202C69">
      <w:r>
        <w:separator/>
      </w:r>
    </w:p>
  </w:footnote>
  <w:footnote w:type="continuationSeparator" w:id="0">
    <w:p w:rsidR="00E565CE" w:rsidRDefault="00E565CE" w:rsidP="00202C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005081"/>
      <w:docPartObj>
        <w:docPartGallery w:val="Page Numbers (Top of Page)"/>
        <w:docPartUnique/>
      </w:docPartObj>
    </w:sdtPr>
    <w:sdtEndPr>
      <w:rPr>
        <w:color w:val="FFFFFF" w:themeColor="background1"/>
      </w:rPr>
    </w:sdtEndPr>
    <w:sdtContent>
      <w:p w:rsidR="00BC712A" w:rsidRPr="00BC712A" w:rsidRDefault="00BC712A">
        <w:pPr>
          <w:pStyle w:val="af6"/>
          <w:jc w:val="center"/>
          <w:rPr>
            <w:color w:val="FFFFFF" w:themeColor="background1"/>
          </w:rPr>
        </w:pPr>
        <w:r w:rsidRPr="00BC712A">
          <w:rPr>
            <w:color w:val="FFFFFF" w:themeColor="background1"/>
          </w:rPr>
          <w:fldChar w:fldCharType="begin"/>
        </w:r>
        <w:r w:rsidRPr="00BC712A">
          <w:rPr>
            <w:color w:val="FFFFFF" w:themeColor="background1"/>
          </w:rPr>
          <w:instrText>PAGE   \* MERGEFORMAT</w:instrText>
        </w:r>
        <w:r w:rsidRPr="00BC712A">
          <w:rPr>
            <w:color w:val="FFFFFF" w:themeColor="background1"/>
          </w:rPr>
          <w:fldChar w:fldCharType="separate"/>
        </w:r>
        <w:r w:rsidR="008D4D12">
          <w:rPr>
            <w:noProof/>
            <w:color w:val="FFFFFF" w:themeColor="background1"/>
          </w:rPr>
          <w:t>1</w:t>
        </w:r>
        <w:r w:rsidRPr="00BC712A">
          <w:rPr>
            <w:color w:val="FFFFFF" w:themeColor="background1"/>
          </w:rPr>
          <w:fldChar w:fldCharType="end"/>
        </w:r>
      </w:p>
    </w:sdtContent>
  </w:sdt>
  <w:p w:rsidR="00887630" w:rsidRDefault="00887630">
    <w:pPr>
      <w:rPr>
        <w:color w:val="auto"/>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15:restartNumberingAfterBreak="0">
    <w:nsid w:val="1E9314E4"/>
    <w:multiLevelType w:val="hybridMultilevel"/>
    <w:tmpl w:val="45B24BEA"/>
    <w:lvl w:ilvl="0" w:tplc="DF009E24">
      <w:start w:val="1"/>
      <w:numFmt w:val="decimal"/>
      <w:lvlText w:val="%1."/>
      <w:lvlJc w:val="left"/>
      <w:pPr>
        <w:ind w:left="4280" w:hanging="360"/>
      </w:pPr>
      <w:rPr>
        <w:rFonts w:hint="default"/>
      </w:rPr>
    </w:lvl>
    <w:lvl w:ilvl="1" w:tplc="04190019" w:tentative="1">
      <w:start w:val="1"/>
      <w:numFmt w:val="lowerLetter"/>
      <w:lvlText w:val="%2."/>
      <w:lvlJc w:val="left"/>
      <w:pPr>
        <w:ind w:left="5000" w:hanging="360"/>
      </w:pPr>
    </w:lvl>
    <w:lvl w:ilvl="2" w:tplc="0419001B" w:tentative="1">
      <w:start w:val="1"/>
      <w:numFmt w:val="lowerRoman"/>
      <w:lvlText w:val="%3."/>
      <w:lvlJc w:val="right"/>
      <w:pPr>
        <w:ind w:left="5720" w:hanging="180"/>
      </w:pPr>
    </w:lvl>
    <w:lvl w:ilvl="3" w:tplc="0419000F" w:tentative="1">
      <w:start w:val="1"/>
      <w:numFmt w:val="decimal"/>
      <w:lvlText w:val="%4."/>
      <w:lvlJc w:val="left"/>
      <w:pPr>
        <w:ind w:left="6440" w:hanging="360"/>
      </w:pPr>
    </w:lvl>
    <w:lvl w:ilvl="4" w:tplc="04190019" w:tentative="1">
      <w:start w:val="1"/>
      <w:numFmt w:val="lowerLetter"/>
      <w:lvlText w:val="%5."/>
      <w:lvlJc w:val="left"/>
      <w:pPr>
        <w:ind w:left="7160" w:hanging="360"/>
      </w:pPr>
    </w:lvl>
    <w:lvl w:ilvl="5" w:tplc="0419001B" w:tentative="1">
      <w:start w:val="1"/>
      <w:numFmt w:val="lowerRoman"/>
      <w:lvlText w:val="%6."/>
      <w:lvlJc w:val="right"/>
      <w:pPr>
        <w:ind w:left="7880" w:hanging="180"/>
      </w:pPr>
    </w:lvl>
    <w:lvl w:ilvl="6" w:tplc="0419000F" w:tentative="1">
      <w:start w:val="1"/>
      <w:numFmt w:val="decimal"/>
      <w:lvlText w:val="%7."/>
      <w:lvlJc w:val="left"/>
      <w:pPr>
        <w:ind w:left="8600" w:hanging="360"/>
      </w:pPr>
    </w:lvl>
    <w:lvl w:ilvl="7" w:tplc="04190019" w:tentative="1">
      <w:start w:val="1"/>
      <w:numFmt w:val="lowerLetter"/>
      <w:lvlText w:val="%8."/>
      <w:lvlJc w:val="left"/>
      <w:pPr>
        <w:ind w:left="9320" w:hanging="360"/>
      </w:pPr>
    </w:lvl>
    <w:lvl w:ilvl="8" w:tplc="0419001B" w:tentative="1">
      <w:start w:val="1"/>
      <w:numFmt w:val="lowerRoman"/>
      <w:lvlText w:val="%9."/>
      <w:lvlJc w:val="right"/>
      <w:pPr>
        <w:ind w:left="10040" w:hanging="180"/>
      </w:pPr>
    </w:lvl>
  </w:abstractNum>
  <w:abstractNum w:abstractNumId="10" w15:restartNumberingAfterBreak="0">
    <w:nsid w:val="58A31E96"/>
    <w:multiLevelType w:val="multilevel"/>
    <w:tmpl w:val="19D6ABE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25C2346"/>
    <w:multiLevelType w:val="multilevel"/>
    <w:tmpl w:val="F5A2CA24"/>
    <w:lvl w:ilvl="0">
      <w:start w:val="1"/>
      <w:numFmt w:val="decimal"/>
      <w:pStyle w:val="a"/>
      <w:isLgl/>
      <w:suff w:val="space"/>
      <w:lvlText w:val="%1."/>
      <w:lvlJc w:val="left"/>
      <w:pPr>
        <w:ind w:left="1974" w:hanging="1406"/>
      </w:pPr>
      <w:rPr>
        <w:rFonts w:hint="default"/>
        <w:b/>
      </w:rPr>
    </w:lvl>
    <w:lvl w:ilvl="1">
      <w:start w:val="1"/>
      <w:numFmt w:val="decimal"/>
      <w:pStyle w:val="a0"/>
      <w:isLgl/>
      <w:lvlText w:val="%1.%2."/>
      <w:lvlJc w:val="left"/>
      <w:pPr>
        <w:tabs>
          <w:tab w:val="num" w:pos="705"/>
        </w:tabs>
        <w:ind w:left="705" w:hanging="705"/>
      </w:pPr>
      <w:rPr>
        <w:rFonts w:hint="default"/>
        <w:b w:val="0"/>
      </w:rPr>
    </w:lvl>
    <w:lvl w:ilvl="2">
      <w:start w:val="1"/>
      <w:numFmt w:val="decimal"/>
      <w:pStyle w:val="a1"/>
      <w:lvlText w:val="%1.%2.%3."/>
      <w:lvlJc w:val="left"/>
      <w:pPr>
        <w:tabs>
          <w:tab w:val="num" w:pos="2138"/>
        </w:tabs>
        <w:ind w:left="2138" w:hanging="720"/>
      </w:pPr>
      <w:rPr>
        <w:rFonts w:ascii="Times New Roman" w:hAnsi="Times New Roman" w:cs="Times New Roman" w:hint="default"/>
        <w:b w:val="0"/>
        <w:sz w:val="24"/>
        <w:szCs w:val="24"/>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A9"/>
    <w:rsid w:val="00022434"/>
    <w:rsid w:val="00037D51"/>
    <w:rsid w:val="00076606"/>
    <w:rsid w:val="00087ADE"/>
    <w:rsid w:val="000A1A5E"/>
    <w:rsid w:val="000A217F"/>
    <w:rsid w:val="000B38A8"/>
    <w:rsid w:val="000C251D"/>
    <w:rsid w:val="000C6C0D"/>
    <w:rsid w:val="000E354C"/>
    <w:rsid w:val="0011535A"/>
    <w:rsid w:val="00155B1E"/>
    <w:rsid w:val="00172814"/>
    <w:rsid w:val="001867A2"/>
    <w:rsid w:val="001962D6"/>
    <w:rsid w:val="001B3235"/>
    <w:rsid w:val="001B6027"/>
    <w:rsid w:val="001D7A79"/>
    <w:rsid w:val="001E6A20"/>
    <w:rsid w:val="00202C69"/>
    <w:rsid w:val="0020728C"/>
    <w:rsid w:val="0022287D"/>
    <w:rsid w:val="002350B2"/>
    <w:rsid w:val="002B5430"/>
    <w:rsid w:val="002B6B5A"/>
    <w:rsid w:val="002C0A51"/>
    <w:rsid w:val="002C4DC7"/>
    <w:rsid w:val="002D2919"/>
    <w:rsid w:val="002E65EB"/>
    <w:rsid w:val="002F176F"/>
    <w:rsid w:val="0033732F"/>
    <w:rsid w:val="00356DF6"/>
    <w:rsid w:val="003929FA"/>
    <w:rsid w:val="003B14A6"/>
    <w:rsid w:val="003B3E3C"/>
    <w:rsid w:val="003B46CF"/>
    <w:rsid w:val="00417587"/>
    <w:rsid w:val="00430E84"/>
    <w:rsid w:val="004A1DF3"/>
    <w:rsid w:val="004D2AB4"/>
    <w:rsid w:val="004F01AD"/>
    <w:rsid w:val="0051081A"/>
    <w:rsid w:val="00535361"/>
    <w:rsid w:val="00573E06"/>
    <w:rsid w:val="005E72B1"/>
    <w:rsid w:val="006218C0"/>
    <w:rsid w:val="006541D7"/>
    <w:rsid w:val="00695479"/>
    <w:rsid w:val="006A787E"/>
    <w:rsid w:val="00704282"/>
    <w:rsid w:val="00734834"/>
    <w:rsid w:val="0074217D"/>
    <w:rsid w:val="0074355F"/>
    <w:rsid w:val="00787DD9"/>
    <w:rsid w:val="007B0DFD"/>
    <w:rsid w:val="007F09A9"/>
    <w:rsid w:val="00844C02"/>
    <w:rsid w:val="008653A9"/>
    <w:rsid w:val="00876085"/>
    <w:rsid w:val="00887630"/>
    <w:rsid w:val="008D4D12"/>
    <w:rsid w:val="009058EB"/>
    <w:rsid w:val="009109E8"/>
    <w:rsid w:val="00914B6F"/>
    <w:rsid w:val="0096031B"/>
    <w:rsid w:val="00962CB3"/>
    <w:rsid w:val="00982778"/>
    <w:rsid w:val="00982C9F"/>
    <w:rsid w:val="009967F1"/>
    <w:rsid w:val="009A2D61"/>
    <w:rsid w:val="009A3079"/>
    <w:rsid w:val="009E4F16"/>
    <w:rsid w:val="00A13B1A"/>
    <w:rsid w:val="00A533A8"/>
    <w:rsid w:val="00A65241"/>
    <w:rsid w:val="00AD0609"/>
    <w:rsid w:val="00AD5139"/>
    <w:rsid w:val="00B1484E"/>
    <w:rsid w:val="00B2502D"/>
    <w:rsid w:val="00B272BE"/>
    <w:rsid w:val="00B47D14"/>
    <w:rsid w:val="00B63497"/>
    <w:rsid w:val="00BA708E"/>
    <w:rsid w:val="00BC712A"/>
    <w:rsid w:val="00BD4237"/>
    <w:rsid w:val="00BE65D2"/>
    <w:rsid w:val="00C07882"/>
    <w:rsid w:val="00C25FE2"/>
    <w:rsid w:val="00C71228"/>
    <w:rsid w:val="00C7389F"/>
    <w:rsid w:val="00C809A7"/>
    <w:rsid w:val="00C83FBE"/>
    <w:rsid w:val="00CA6F1F"/>
    <w:rsid w:val="00CF6F8D"/>
    <w:rsid w:val="00D001BF"/>
    <w:rsid w:val="00D24CA4"/>
    <w:rsid w:val="00D417D4"/>
    <w:rsid w:val="00D75D42"/>
    <w:rsid w:val="00DB05E0"/>
    <w:rsid w:val="00DF00E0"/>
    <w:rsid w:val="00DF1785"/>
    <w:rsid w:val="00E2035E"/>
    <w:rsid w:val="00E20EC4"/>
    <w:rsid w:val="00E36479"/>
    <w:rsid w:val="00E36BA6"/>
    <w:rsid w:val="00E565CE"/>
    <w:rsid w:val="00E72609"/>
    <w:rsid w:val="00E87A35"/>
    <w:rsid w:val="00E94121"/>
    <w:rsid w:val="00E950C0"/>
    <w:rsid w:val="00EC505E"/>
    <w:rsid w:val="00ED6BE4"/>
    <w:rsid w:val="00FA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7956A7"/>
  <w15:docId w15:val="{009286A4-F4D0-4B72-A761-3225526C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F176F"/>
    <w:pPr>
      <w:spacing w:after="0" w:line="240" w:lineRule="auto"/>
    </w:pPr>
    <w:rPr>
      <w:rFonts w:ascii="Arial Unicode MS" w:eastAsia="Arial Unicode MS" w:hAnsi="Arial Unicode MS" w:cs="Arial Unicode MS"/>
      <w:color w:val="000000"/>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rsid w:val="007F09A9"/>
    <w:rPr>
      <w:color w:val="0066CC"/>
      <w:u w:val="single"/>
    </w:rPr>
  </w:style>
  <w:style w:type="character" w:customStyle="1" w:styleId="1">
    <w:name w:val="Основной текст Знак1"/>
    <w:basedOn w:val="a4"/>
    <w:link w:val="a8"/>
    <w:uiPriority w:val="99"/>
    <w:rsid w:val="007F09A9"/>
    <w:rPr>
      <w:rFonts w:ascii="Times New Roman" w:hAnsi="Times New Roman"/>
      <w:shd w:val="clear" w:color="auto" w:fill="FFFFFF"/>
    </w:rPr>
  </w:style>
  <w:style w:type="character" w:customStyle="1" w:styleId="2">
    <w:name w:val="Заголовок №2_"/>
    <w:basedOn w:val="a4"/>
    <w:link w:val="20"/>
    <w:uiPriority w:val="99"/>
    <w:rsid w:val="007F09A9"/>
    <w:rPr>
      <w:rFonts w:ascii="Times New Roman" w:hAnsi="Times New Roman"/>
      <w:b/>
      <w:bCs/>
      <w:sz w:val="27"/>
      <w:szCs w:val="27"/>
      <w:shd w:val="clear" w:color="auto" w:fill="FFFFFF"/>
    </w:rPr>
  </w:style>
  <w:style w:type="character" w:customStyle="1" w:styleId="3">
    <w:name w:val="Заголовок №3_"/>
    <w:basedOn w:val="a4"/>
    <w:link w:val="30"/>
    <w:uiPriority w:val="99"/>
    <w:rsid w:val="007F09A9"/>
    <w:rPr>
      <w:rFonts w:ascii="Times New Roman" w:hAnsi="Times New Roman"/>
      <w:b/>
      <w:bCs/>
      <w:shd w:val="clear" w:color="auto" w:fill="FFFFFF"/>
    </w:rPr>
  </w:style>
  <w:style w:type="character" w:customStyle="1" w:styleId="32">
    <w:name w:val="Заголовок №3 (2)_"/>
    <w:basedOn w:val="a4"/>
    <w:link w:val="320"/>
    <w:uiPriority w:val="99"/>
    <w:rsid w:val="007F09A9"/>
    <w:rPr>
      <w:rFonts w:ascii="Times New Roman" w:hAnsi="Times New Roman"/>
      <w:shd w:val="clear" w:color="auto" w:fill="FFFFFF"/>
    </w:rPr>
  </w:style>
  <w:style w:type="character" w:customStyle="1" w:styleId="a9">
    <w:name w:val="Основной текст + Полужирный"/>
    <w:basedOn w:val="1"/>
    <w:uiPriority w:val="99"/>
    <w:rsid w:val="007F09A9"/>
    <w:rPr>
      <w:rFonts w:ascii="Times New Roman" w:hAnsi="Times New Roman"/>
      <w:b/>
      <w:bCs/>
      <w:shd w:val="clear" w:color="auto" w:fill="FFFFFF"/>
    </w:rPr>
  </w:style>
  <w:style w:type="character" w:customStyle="1" w:styleId="4">
    <w:name w:val="Заголовок №4_"/>
    <w:basedOn w:val="a4"/>
    <w:link w:val="40"/>
    <w:uiPriority w:val="99"/>
    <w:rsid w:val="007F09A9"/>
    <w:rPr>
      <w:rFonts w:ascii="Times New Roman" w:hAnsi="Times New Roman"/>
      <w:b/>
      <w:bCs/>
      <w:shd w:val="clear" w:color="auto" w:fill="FFFFFF"/>
    </w:rPr>
  </w:style>
  <w:style w:type="paragraph" w:styleId="a8">
    <w:name w:val="Body Text"/>
    <w:basedOn w:val="a3"/>
    <w:link w:val="1"/>
    <w:uiPriority w:val="99"/>
    <w:rsid w:val="007F09A9"/>
    <w:pPr>
      <w:shd w:val="clear" w:color="auto" w:fill="FFFFFF"/>
      <w:spacing w:before="180" w:after="120" w:line="274" w:lineRule="exact"/>
      <w:jc w:val="both"/>
    </w:pPr>
    <w:rPr>
      <w:rFonts w:ascii="Times New Roman" w:eastAsiaTheme="minorHAnsi" w:hAnsi="Times New Roman" w:cstheme="minorBidi"/>
      <w:color w:val="auto"/>
      <w:sz w:val="22"/>
      <w:szCs w:val="22"/>
      <w:lang w:eastAsia="en-US"/>
    </w:rPr>
  </w:style>
  <w:style w:type="character" w:customStyle="1" w:styleId="aa">
    <w:name w:val="Основной текст Знак"/>
    <w:basedOn w:val="a4"/>
    <w:uiPriority w:val="99"/>
    <w:semiHidden/>
    <w:rsid w:val="007F09A9"/>
    <w:rPr>
      <w:rFonts w:ascii="Arial Unicode MS" w:eastAsia="Arial Unicode MS" w:hAnsi="Arial Unicode MS" w:cs="Arial Unicode MS"/>
      <w:color w:val="000000"/>
      <w:sz w:val="24"/>
      <w:szCs w:val="24"/>
      <w:lang w:eastAsia="ru-RU"/>
    </w:rPr>
  </w:style>
  <w:style w:type="character" w:customStyle="1" w:styleId="10pt">
    <w:name w:val="Основной текст + 10 pt"/>
    <w:basedOn w:val="1"/>
    <w:uiPriority w:val="99"/>
    <w:rsid w:val="007F09A9"/>
    <w:rPr>
      <w:rFonts w:ascii="Times New Roman" w:hAnsi="Times New Roman"/>
      <w:sz w:val="20"/>
      <w:szCs w:val="20"/>
      <w:shd w:val="clear" w:color="auto" w:fill="FFFFFF"/>
    </w:rPr>
  </w:style>
  <w:style w:type="character" w:customStyle="1" w:styleId="ab">
    <w:name w:val="Колонтитул_"/>
    <w:basedOn w:val="a4"/>
    <w:link w:val="ac"/>
    <w:uiPriority w:val="99"/>
    <w:rsid w:val="007F09A9"/>
    <w:rPr>
      <w:rFonts w:ascii="Times New Roman" w:hAnsi="Times New Roman"/>
      <w:noProof/>
      <w:sz w:val="20"/>
      <w:szCs w:val="20"/>
      <w:shd w:val="clear" w:color="auto" w:fill="FFFFFF"/>
    </w:rPr>
  </w:style>
  <w:style w:type="character" w:customStyle="1" w:styleId="Consolas">
    <w:name w:val="Колонтитул + Consolas"/>
    <w:aliases w:val="5,5 pt"/>
    <w:basedOn w:val="ab"/>
    <w:uiPriority w:val="99"/>
    <w:rsid w:val="007F09A9"/>
    <w:rPr>
      <w:rFonts w:ascii="Consolas" w:hAnsi="Consolas" w:cs="Consolas"/>
      <w:noProof/>
      <w:sz w:val="11"/>
      <w:szCs w:val="11"/>
      <w:shd w:val="clear" w:color="auto" w:fill="FFFFFF"/>
    </w:rPr>
  </w:style>
  <w:style w:type="character" w:customStyle="1" w:styleId="21">
    <w:name w:val="Основной текст (2)_"/>
    <w:basedOn w:val="a4"/>
    <w:link w:val="210"/>
    <w:uiPriority w:val="99"/>
    <w:rsid w:val="007F09A9"/>
    <w:rPr>
      <w:rFonts w:ascii="Times New Roman" w:hAnsi="Times New Roman"/>
      <w:sz w:val="20"/>
      <w:szCs w:val="20"/>
      <w:shd w:val="clear" w:color="auto" w:fill="FFFFFF"/>
    </w:rPr>
  </w:style>
  <w:style w:type="character" w:customStyle="1" w:styleId="22">
    <w:name w:val="Основной текст (2) + Полужирный"/>
    <w:basedOn w:val="21"/>
    <w:uiPriority w:val="99"/>
    <w:rsid w:val="007F09A9"/>
    <w:rPr>
      <w:rFonts w:ascii="Times New Roman" w:hAnsi="Times New Roman"/>
      <w:b/>
      <w:bCs/>
      <w:sz w:val="20"/>
      <w:szCs w:val="20"/>
      <w:shd w:val="clear" w:color="auto" w:fill="FFFFFF"/>
    </w:rPr>
  </w:style>
  <w:style w:type="character" w:customStyle="1" w:styleId="10">
    <w:name w:val="Заголовок №1_"/>
    <w:basedOn w:val="a4"/>
    <w:link w:val="11"/>
    <w:uiPriority w:val="99"/>
    <w:rsid w:val="007F09A9"/>
    <w:rPr>
      <w:rFonts w:ascii="Times New Roman" w:hAnsi="Times New Roman"/>
      <w:i/>
      <w:iCs/>
      <w:sz w:val="20"/>
      <w:szCs w:val="20"/>
      <w:shd w:val="clear" w:color="auto" w:fill="FFFFFF"/>
    </w:rPr>
  </w:style>
  <w:style w:type="character" w:customStyle="1" w:styleId="1-1pt">
    <w:name w:val="Заголовок №1 + Интервал -1 pt"/>
    <w:basedOn w:val="10"/>
    <w:uiPriority w:val="99"/>
    <w:rsid w:val="007F09A9"/>
    <w:rPr>
      <w:rFonts w:ascii="Times New Roman" w:hAnsi="Times New Roman"/>
      <w:i/>
      <w:iCs/>
      <w:spacing w:val="-20"/>
      <w:sz w:val="20"/>
      <w:szCs w:val="20"/>
      <w:shd w:val="clear" w:color="auto" w:fill="FFFFFF"/>
    </w:rPr>
  </w:style>
  <w:style w:type="character" w:customStyle="1" w:styleId="23">
    <w:name w:val="Основной текст (2)"/>
    <w:basedOn w:val="21"/>
    <w:uiPriority w:val="99"/>
    <w:rsid w:val="007F09A9"/>
    <w:rPr>
      <w:rFonts w:ascii="Times New Roman" w:hAnsi="Times New Roman"/>
      <w:sz w:val="20"/>
      <w:szCs w:val="20"/>
      <w:shd w:val="clear" w:color="auto" w:fill="FFFFFF"/>
    </w:rPr>
  </w:style>
  <w:style w:type="character" w:customStyle="1" w:styleId="31">
    <w:name w:val="Основной текст (3)_"/>
    <w:basedOn w:val="a4"/>
    <w:link w:val="310"/>
    <w:uiPriority w:val="99"/>
    <w:rsid w:val="007F09A9"/>
    <w:rPr>
      <w:rFonts w:ascii="Times New Roman" w:hAnsi="Times New Roman"/>
      <w:i/>
      <w:iCs/>
      <w:sz w:val="20"/>
      <w:szCs w:val="20"/>
      <w:shd w:val="clear" w:color="auto" w:fill="FFFFFF"/>
    </w:rPr>
  </w:style>
  <w:style w:type="character" w:customStyle="1" w:styleId="33">
    <w:name w:val="Основной текст (3)"/>
    <w:basedOn w:val="31"/>
    <w:uiPriority w:val="99"/>
    <w:rsid w:val="007F09A9"/>
    <w:rPr>
      <w:rFonts w:ascii="Times New Roman" w:hAnsi="Times New Roman"/>
      <w:i/>
      <w:iCs/>
      <w:sz w:val="20"/>
      <w:szCs w:val="20"/>
      <w:u w:val="single"/>
      <w:shd w:val="clear" w:color="auto" w:fill="FFFFFF"/>
      <w:lang w:val="en-US" w:eastAsia="en-US"/>
    </w:rPr>
  </w:style>
  <w:style w:type="character" w:customStyle="1" w:styleId="321">
    <w:name w:val="Основной текст (3)2"/>
    <w:basedOn w:val="31"/>
    <w:uiPriority w:val="99"/>
    <w:rsid w:val="007F09A9"/>
    <w:rPr>
      <w:rFonts w:ascii="Times New Roman" w:hAnsi="Times New Roman"/>
      <w:i/>
      <w:iCs/>
      <w:sz w:val="20"/>
      <w:szCs w:val="20"/>
      <w:shd w:val="clear" w:color="auto" w:fill="FFFFFF"/>
      <w:lang w:val="en-US" w:eastAsia="en-US"/>
    </w:rPr>
  </w:style>
  <w:style w:type="character" w:customStyle="1" w:styleId="3-1pt">
    <w:name w:val="Основной текст (3) + Интервал -1 pt"/>
    <w:basedOn w:val="31"/>
    <w:uiPriority w:val="99"/>
    <w:rsid w:val="007F09A9"/>
    <w:rPr>
      <w:rFonts w:ascii="Times New Roman" w:hAnsi="Times New Roman"/>
      <w:i/>
      <w:iCs/>
      <w:spacing w:val="-20"/>
      <w:sz w:val="20"/>
      <w:szCs w:val="20"/>
      <w:shd w:val="clear" w:color="auto" w:fill="FFFFFF"/>
    </w:rPr>
  </w:style>
  <w:style w:type="character" w:customStyle="1" w:styleId="41">
    <w:name w:val="Основной текст (4)_"/>
    <w:basedOn w:val="a4"/>
    <w:link w:val="410"/>
    <w:uiPriority w:val="99"/>
    <w:rsid w:val="007F09A9"/>
    <w:rPr>
      <w:rFonts w:ascii="Times New Roman" w:hAnsi="Times New Roman"/>
      <w:b/>
      <w:bCs/>
      <w:sz w:val="20"/>
      <w:szCs w:val="20"/>
      <w:shd w:val="clear" w:color="auto" w:fill="FFFFFF"/>
    </w:rPr>
  </w:style>
  <w:style w:type="character" w:customStyle="1" w:styleId="28">
    <w:name w:val="Основной текст (2) + 8"/>
    <w:aliases w:val="5 pt5"/>
    <w:basedOn w:val="21"/>
    <w:uiPriority w:val="99"/>
    <w:rsid w:val="007F09A9"/>
    <w:rPr>
      <w:rFonts w:ascii="Times New Roman" w:hAnsi="Times New Roman"/>
      <w:sz w:val="17"/>
      <w:szCs w:val="17"/>
      <w:shd w:val="clear" w:color="auto" w:fill="FFFFFF"/>
    </w:rPr>
  </w:style>
  <w:style w:type="character" w:customStyle="1" w:styleId="49">
    <w:name w:val="Основной текст (4) + 9"/>
    <w:aliases w:val="5 pt4,Не полужирный,Интервал 0 pt"/>
    <w:basedOn w:val="41"/>
    <w:uiPriority w:val="99"/>
    <w:rsid w:val="007F09A9"/>
    <w:rPr>
      <w:rFonts w:ascii="Times New Roman" w:hAnsi="Times New Roman"/>
      <w:b/>
      <w:bCs/>
      <w:spacing w:val="-10"/>
      <w:sz w:val="19"/>
      <w:szCs w:val="19"/>
      <w:shd w:val="clear" w:color="auto" w:fill="FFFFFF"/>
    </w:rPr>
  </w:style>
  <w:style w:type="character" w:customStyle="1" w:styleId="4-1pt">
    <w:name w:val="Основной текст (4) + Интервал -1 pt"/>
    <w:basedOn w:val="41"/>
    <w:uiPriority w:val="99"/>
    <w:rsid w:val="007F09A9"/>
    <w:rPr>
      <w:rFonts w:ascii="Times New Roman" w:hAnsi="Times New Roman"/>
      <w:b/>
      <w:bCs/>
      <w:spacing w:val="-20"/>
      <w:sz w:val="20"/>
      <w:szCs w:val="20"/>
      <w:shd w:val="clear" w:color="auto" w:fill="FFFFFF"/>
      <w:lang w:val="en-US" w:eastAsia="en-US"/>
    </w:rPr>
  </w:style>
  <w:style w:type="character" w:customStyle="1" w:styleId="4-1pt3">
    <w:name w:val="Основной текст (4) + Интервал -1 pt3"/>
    <w:basedOn w:val="41"/>
    <w:uiPriority w:val="99"/>
    <w:rsid w:val="007F09A9"/>
    <w:rPr>
      <w:rFonts w:ascii="Times New Roman" w:hAnsi="Times New Roman"/>
      <w:b/>
      <w:bCs/>
      <w:spacing w:val="-20"/>
      <w:sz w:val="20"/>
      <w:szCs w:val="20"/>
      <w:u w:val="single"/>
      <w:shd w:val="clear" w:color="auto" w:fill="FFFFFF"/>
      <w:lang w:val="en-US" w:eastAsia="en-US"/>
    </w:rPr>
  </w:style>
  <w:style w:type="character" w:customStyle="1" w:styleId="4-1pt2">
    <w:name w:val="Основной текст (4) + Интервал -1 pt2"/>
    <w:basedOn w:val="41"/>
    <w:uiPriority w:val="99"/>
    <w:rsid w:val="007F09A9"/>
    <w:rPr>
      <w:rFonts w:ascii="Times New Roman" w:hAnsi="Times New Roman"/>
      <w:b/>
      <w:bCs/>
      <w:spacing w:val="-20"/>
      <w:sz w:val="20"/>
      <w:szCs w:val="20"/>
      <w:u w:val="single"/>
      <w:shd w:val="clear" w:color="auto" w:fill="FFFFFF"/>
    </w:rPr>
  </w:style>
  <w:style w:type="character" w:customStyle="1" w:styleId="4-1pt1">
    <w:name w:val="Основной текст (4) + Интервал -1 pt1"/>
    <w:basedOn w:val="41"/>
    <w:uiPriority w:val="99"/>
    <w:rsid w:val="007F09A9"/>
    <w:rPr>
      <w:rFonts w:ascii="Times New Roman" w:hAnsi="Times New Roman"/>
      <w:b/>
      <w:bCs/>
      <w:spacing w:val="-20"/>
      <w:sz w:val="20"/>
      <w:szCs w:val="20"/>
      <w:shd w:val="clear" w:color="auto" w:fill="FFFFFF"/>
    </w:rPr>
  </w:style>
  <w:style w:type="character" w:customStyle="1" w:styleId="42">
    <w:name w:val="Основной текст (4)"/>
    <w:basedOn w:val="41"/>
    <w:uiPriority w:val="99"/>
    <w:rsid w:val="007F09A9"/>
    <w:rPr>
      <w:rFonts w:ascii="Times New Roman" w:hAnsi="Times New Roman"/>
      <w:b/>
      <w:bCs/>
      <w:sz w:val="20"/>
      <w:szCs w:val="20"/>
      <w:shd w:val="clear" w:color="auto" w:fill="FFFFFF"/>
    </w:rPr>
  </w:style>
  <w:style w:type="character" w:customStyle="1" w:styleId="230">
    <w:name w:val="Основной текст (2)3"/>
    <w:basedOn w:val="21"/>
    <w:uiPriority w:val="99"/>
    <w:rsid w:val="007F09A9"/>
    <w:rPr>
      <w:rFonts w:ascii="Times New Roman" w:hAnsi="Times New Roman"/>
      <w:sz w:val="20"/>
      <w:szCs w:val="20"/>
      <w:u w:val="single"/>
      <w:shd w:val="clear" w:color="auto" w:fill="FFFFFF"/>
    </w:rPr>
  </w:style>
  <w:style w:type="character" w:customStyle="1" w:styleId="5">
    <w:name w:val="Основной текст (5)_"/>
    <w:basedOn w:val="a4"/>
    <w:link w:val="50"/>
    <w:uiPriority w:val="99"/>
    <w:rsid w:val="007F09A9"/>
    <w:rPr>
      <w:rFonts w:ascii="Times New Roman" w:hAnsi="Times New Roman"/>
      <w:b/>
      <w:bCs/>
      <w:sz w:val="18"/>
      <w:szCs w:val="18"/>
      <w:shd w:val="clear" w:color="auto" w:fill="FFFFFF"/>
    </w:rPr>
  </w:style>
  <w:style w:type="character" w:customStyle="1" w:styleId="29pt">
    <w:name w:val="Основной текст (2) + 9 pt"/>
    <w:aliases w:val="Полужирный"/>
    <w:basedOn w:val="21"/>
    <w:uiPriority w:val="99"/>
    <w:rsid w:val="007F09A9"/>
    <w:rPr>
      <w:rFonts w:ascii="Times New Roman" w:hAnsi="Times New Roman"/>
      <w:b/>
      <w:bCs/>
      <w:sz w:val="18"/>
      <w:szCs w:val="18"/>
      <w:shd w:val="clear" w:color="auto" w:fill="FFFFFF"/>
    </w:rPr>
  </w:style>
  <w:style w:type="character" w:customStyle="1" w:styleId="6">
    <w:name w:val="Основной текст (6)_"/>
    <w:basedOn w:val="a4"/>
    <w:link w:val="60"/>
    <w:uiPriority w:val="99"/>
    <w:rsid w:val="007F09A9"/>
    <w:rPr>
      <w:rFonts w:ascii="MS Reference Sans Serif" w:hAnsi="MS Reference Sans Serif" w:cs="MS Reference Sans Serif"/>
      <w:noProof/>
      <w:sz w:val="18"/>
      <w:szCs w:val="18"/>
      <w:shd w:val="clear" w:color="auto" w:fill="FFFFFF"/>
    </w:rPr>
  </w:style>
  <w:style w:type="character" w:customStyle="1" w:styleId="7">
    <w:name w:val="Основной текст (7)_"/>
    <w:basedOn w:val="a4"/>
    <w:link w:val="71"/>
    <w:uiPriority w:val="99"/>
    <w:rsid w:val="007F09A9"/>
    <w:rPr>
      <w:rFonts w:ascii="Times New Roman" w:hAnsi="Times New Roman"/>
      <w:sz w:val="18"/>
      <w:szCs w:val="18"/>
      <w:shd w:val="clear" w:color="auto" w:fill="FFFFFF"/>
    </w:rPr>
  </w:style>
  <w:style w:type="character" w:customStyle="1" w:styleId="8">
    <w:name w:val="Основной текст (8)_"/>
    <w:basedOn w:val="a4"/>
    <w:link w:val="80"/>
    <w:uiPriority w:val="99"/>
    <w:rsid w:val="007F09A9"/>
    <w:rPr>
      <w:rFonts w:ascii="MS Reference Sans Serif" w:hAnsi="MS Reference Sans Serif" w:cs="MS Reference Sans Serif"/>
      <w:spacing w:val="20"/>
      <w:w w:val="50"/>
      <w:sz w:val="18"/>
      <w:szCs w:val="18"/>
      <w:shd w:val="clear" w:color="auto" w:fill="FFFFFF"/>
    </w:rPr>
  </w:style>
  <w:style w:type="character" w:customStyle="1" w:styleId="9">
    <w:name w:val="Основной текст (9)_"/>
    <w:basedOn w:val="a4"/>
    <w:link w:val="90"/>
    <w:uiPriority w:val="99"/>
    <w:rsid w:val="007F09A9"/>
    <w:rPr>
      <w:rFonts w:ascii="Times New Roman" w:hAnsi="Times New Roman"/>
      <w:spacing w:val="10"/>
      <w:sz w:val="14"/>
      <w:szCs w:val="14"/>
      <w:shd w:val="clear" w:color="auto" w:fill="FFFFFF"/>
    </w:rPr>
  </w:style>
  <w:style w:type="character" w:customStyle="1" w:styleId="70">
    <w:name w:val="Основной текст (7)"/>
    <w:basedOn w:val="7"/>
    <w:uiPriority w:val="99"/>
    <w:rsid w:val="007F09A9"/>
    <w:rPr>
      <w:rFonts w:ascii="Times New Roman" w:hAnsi="Times New Roman"/>
      <w:sz w:val="18"/>
      <w:szCs w:val="18"/>
      <w:u w:val="single"/>
      <w:shd w:val="clear" w:color="auto" w:fill="FFFFFF"/>
    </w:rPr>
  </w:style>
  <w:style w:type="character" w:customStyle="1" w:styleId="100">
    <w:name w:val="Основной текст (10)_"/>
    <w:basedOn w:val="a4"/>
    <w:link w:val="101"/>
    <w:uiPriority w:val="99"/>
    <w:rsid w:val="007F09A9"/>
    <w:rPr>
      <w:rFonts w:ascii="Times New Roman" w:hAnsi="Times New Roman"/>
      <w:b/>
      <w:bCs/>
      <w:shd w:val="clear" w:color="auto" w:fill="FFFFFF"/>
    </w:rPr>
  </w:style>
  <w:style w:type="character" w:customStyle="1" w:styleId="1013">
    <w:name w:val="Основной текст (10) + 13"/>
    <w:aliases w:val="5 pt3"/>
    <w:basedOn w:val="100"/>
    <w:uiPriority w:val="99"/>
    <w:rsid w:val="007F09A9"/>
    <w:rPr>
      <w:rFonts w:ascii="Times New Roman" w:hAnsi="Times New Roman"/>
      <w:b/>
      <w:bCs/>
      <w:sz w:val="27"/>
      <w:szCs w:val="27"/>
      <w:shd w:val="clear" w:color="auto" w:fill="FFFFFF"/>
    </w:rPr>
  </w:style>
  <w:style w:type="character" w:customStyle="1" w:styleId="ad">
    <w:name w:val="Подпись к картинке_"/>
    <w:basedOn w:val="a4"/>
    <w:link w:val="ae"/>
    <w:uiPriority w:val="99"/>
    <w:rsid w:val="007F09A9"/>
    <w:rPr>
      <w:rFonts w:ascii="Times New Roman" w:hAnsi="Times New Roman"/>
      <w:shd w:val="clear" w:color="auto" w:fill="FFFFFF"/>
      <w:lang w:val="en-US"/>
    </w:rPr>
  </w:style>
  <w:style w:type="character" w:customStyle="1" w:styleId="220">
    <w:name w:val="Основной текст (2)2"/>
    <w:basedOn w:val="21"/>
    <w:uiPriority w:val="99"/>
    <w:rsid w:val="007F09A9"/>
    <w:rPr>
      <w:rFonts w:ascii="Times New Roman" w:hAnsi="Times New Roman"/>
      <w:sz w:val="20"/>
      <w:szCs w:val="20"/>
      <w:shd w:val="clear" w:color="auto" w:fill="FFFFFF"/>
      <w:lang w:val="en-US" w:eastAsia="en-US"/>
    </w:rPr>
  </w:style>
  <w:style w:type="character" w:customStyle="1" w:styleId="24">
    <w:name w:val="Основной текст (2) + Курсив"/>
    <w:basedOn w:val="21"/>
    <w:uiPriority w:val="99"/>
    <w:rsid w:val="007F09A9"/>
    <w:rPr>
      <w:rFonts w:ascii="Times New Roman" w:hAnsi="Times New Roman"/>
      <w:i/>
      <w:iCs/>
      <w:sz w:val="20"/>
      <w:szCs w:val="20"/>
      <w:shd w:val="clear" w:color="auto" w:fill="FFFFFF"/>
    </w:rPr>
  </w:style>
  <w:style w:type="character" w:customStyle="1" w:styleId="110">
    <w:name w:val="Основной текст (11)_"/>
    <w:basedOn w:val="a4"/>
    <w:link w:val="111"/>
    <w:uiPriority w:val="99"/>
    <w:rsid w:val="007F09A9"/>
    <w:rPr>
      <w:rFonts w:ascii="MS Reference Sans Serif" w:hAnsi="MS Reference Sans Serif" w:cs="MS Reference Sans Serif"/>
      <w:sz w:val="18"/>
      <w:szCs w:val="18"/>
      <w:shd w:val="clear" w:color="auto" w:fill="FFFFFF"/>
    </w:rPr>
  </w:style>
  <w:style w:type="character" w:customStyle="1" w:styleId="13pt">
    <w:name w:val="Колонтитул + 13 pt"/>
    <w:basedOn w:val="ab"/>
    <w:uiPriority w:val="99"/>
    <w:rsid w:val="007F09A9"/>
    <w:rPr>
      <w:rFonts w:ascii="Times New Roman" w:hAnsi="Times New Roman"/>
      <w:noProof/>
      <w:sz w:val="26"/>
      <w:szCs w:val="26"/>
      <w:shd w:val="clear" w:color="auto" w:fill="FFFFFF"/>
    </w:rPr>
  </w:style>
  <w:style w:type="character" w:customStyle="1" w:styleId="13">
    <w:name w:val="Основной текст (13)_"/>
    <w:basedOn w:val="a4"/>
    <w:link w:val="130"/>
    <w:uiPriority w:val="99"/>
    <w:rsid w:val="007F09A9"/>
    <w:rPr>
      <w:rFonts w:ascii="Times New Roman" w:hAnsi="Times New Roman"/>
      <w:sz w:val="17"/>
      <w:szCs w:val="17"/>
      <w:shd w:val="clear" w:color="auto" w:fill="FFFFFF"/>
    </w:rPr>
  </w:style>
  <w:style w:type="character" w:customStyle="1" w:styleId="1310pt">
    <w:name w:val="Основной текст (13) + 10 pt"/>
    <w:basedOn w:val="13"/>
    <w:uiPriority w:val="99"/>
    <w:rsid w:val="007F09A9"/>
    <w:rPr>
      <w:rFonts w:ascii="Times New Roman" w:hAnsi="Times New Roman"/>
      <w:sz w:val="20"/>
      <w:szCs w:val="20"/>
      <w:shd w:val="clear" w:color="auto" w:fill="FFFFFF"/>
    </w:rPr>
  </w:style>
  <w:style w:type="character" w:customStyle="1" w:styleId="4100">
    <w:name w:val="Основной текст (4) + 10"/>
    <w:aliases w:val="5 pt2,Не полужирный1,Курсив"/>
    <w:basedOn w:val="41"/>
    <w:uiPriority w:val="99"/>
    <w:rsid w:val="007F09A9"/>
    <w:rPr>
      <w:rFonts w:ascii="Times New Roman" w:hAnsi="Times New Roman"/>
      <w:b/>
      <w:bCs/>
      <w:i/>
      <w:iCs/>
      <w:sz w:val="21"/>
      <w:szCs w:val="21"/>
      <w:shd w:val="clear" w:color="auto" w:fill="FFFFFF"/>
    </w:rPr>
  </w:style>
  <w:style w:type="character" w:customStyle="1" w:styleId="43">
    <w:name w:val="Основной текст (4) + Не полужирный"/>
    <w:basedOn w:val="41"/>
    <w:uiPriority w:val="99"/>
    <w:rsid w:val="007F09A9"/>
    <w:rPr>
      <w:rFonts w:ascii="Times New Roman" w:hAnsi="Times New Roman"/>
      <w:b/>
      <w:bCs/>
      <w:sz w:val="20"/>
      <w:szCs w:val="20"/>
      <w:shd w:val="clear" w:color="auto" w:fill="FFFFFF"/>
    </w:rPr>
  </w:style>
  <w:style w:type="character" w:customStyle="1" w:styleId="af">
    <w:name w:val="Подпись к таблице_"/>
    <w:basedOn w:val="a4"/>
    <w:link w:val="12"/>
    <w:uiPriority w:val="99"/>
    <w:rsid w:val="007F09A9"/>
    <w:rPr>
      <w:rFonts w:ascii="Times New Roman" w:hAnsi="Times New Roman"/>
      <w:b/>
      <w:bCs/>
      <w:sz w:val="20"/>
      <w:szCs w:val="20"/>
      <w:shd w:val="clear" w:color="auto" w:fill="FFFFFF"/>
    </w:rPr>
  </w:style>
  <w:style w:type="character" w:customStyle="1" w:styleId="af0">
    <w:name w:val="Подпись к таблице"/>
    <w:basedOn w:val="af"/>
    <w:uiPriority w:val="99"/>
    <w:rsid w:val="007F09A9"/>
    <w:rPr>
      <w:rFonts w:ascii="Times New Roman" w:hAnsi="Times New Roman"/>
      <w:b/>
      <w:bCs/>
      <w:sz w:val="20"/>
      <w:szCs w:val="20"/>
      <w:u w:val="single"/>
      <w:shd w:val="clear" w:color="auto" w:fill="FFFFFF"/>
    </w:rPr>
  </w:style>
  <w:style w:type="character" w:customStyle="1" w:styleId="420">
    <w:name w:val="Основной текст (4)2"/>
    <w:basedOn w:val="41"/>
    <w:uiPriority w:val="99"/>
    <w:rsid w:val="007F09A9"/>
    <w:rPr>
      <w:rFonts w:ascii="Times New Roman" w:hAnsi="Times New Roman"/>
      <w:b/>
      <w:bCs/>
      <w:sz w:val="20"/>
      <w:szCs w:val="20"/>
      <w:u w:val="single"/>
      <w:shd w:val="clear" w:color="auto" w:fill="FFFFFF"/>
    </w:rPr>
  </w:style>
  <w:style w:type="character" w:customStyle="1" w:styleId="120">
    <w:name w:val="Основной текст (12)_"/>
    <w:basedOn w:val="a4"/>
    <w:link w:val="121"/>
    <w:uiPriority w:val="99"/>
    <w:rsid w:val="007F09A9"/>
    <w:rPr>
      <w:rFonts w:ascii="Corbel" w:hAnsi="Corbel" w:cs="Corbel"/>
      <w:noProof/>
      <w:sz w:val="21"/>
      <w:szCs w:val="21"/>
      <w:shd w:val="clear" w:color="auto" w:fill="FFFFFF"/>
    </w:rPr>
  </w:style>
  <w:style w:type="character" w:customStyle="1" w:styleId="16">
    <w:name w:val="Основной текст (16)_"/>
    <w:basedOn w:val="a4"/>
    <w:link w:val="160"/>
    <w:uiPriority w:val="99"/>
    <w:rsid w:val="007F09A9"/>
    <w:rPr>
      <w:rFonts w:ascii="MS Reference Sans Serif" w:hAnsi="MS Reference Sans Serif" w:cs="MS Reference Sans Serif"/>
      <w:sz w:val="14"/>
      <w:szCs w:val="14"/>
      <w:shd w:val="clear" w:color="auto" w:fill="FFFFFF"/>
    </w:rPr>
  </w:style>
  <w:style w:type="character" w:customStyle="1" w:styleId="15">
    <w:name w:val="Основной текст (15)_"/>
    <w:basedOn w:val="a4"/>
    <w:link w:val="150"/>
    <w:uiPriority w:val="99"/>
    <w:rsid w:val="007F09A9"/>
    <w:rPr>
      <w:rFonts w:ascii="MS Reference Sans Serif" w:hAnsi="MS Reference Sans Serif" w:cs="MS Reference Sans Serif"/>
      <w:sz w:val="13"/>
      <w:szCs w:val="13"/>
      <w:shd w:val="clear" w:color="auto" w:fill="FFFFFF"/>
    </w:rPr>
  </w:style>
  <w:style w:type="character" w:customStyle="1" w:styleId="14">
    <w:name w:val="Основной текст (14)_"/>
    <w:basedOn w:val="a4"/>
    <w:link w:val="140"/>
    <w:uiPriority w:val="99"/>
    <w:rsid w:val="007F09A9"/>
    <w:rPr>
      <w:rFonts w:ascii="Times New Roman" w:hAnsi="Times New Roman"/>
      <w:i/>
      <w:iCs/>
      <w:sz w:val="21"/>
      <w:szCs w:val="21"/>
      <w:shd w:val="clear" w:color="auto" w:fill="FFFFFF"/>
    </w:rPr>
  </w:style>
  <w:style w:type="character" w:customStyle="1" w:styleId="15TimesNewRoman">
    <w:name w:val="Основной текст (15) + Times New Roman"/>
    <w:aliases w:val="8,5 pt1"/>
    <w:basedOn w:val="15"/>
    <w:uiPriority w:val="99"/>
    <w:rsid w:val="007F09A9"/>
    <w:rPr>
      <w:rFonts w:ascii="Times New Roman" w:hAnsi="Times New Roman" w:cs="Times New Roman"/>
      <w:sz w:val="17"/>
      <w:szCs w:val="17"/>
      <w:shd w:val="clear" w:color="auto" w:fill="FFFFFF"/>
    </w:rPr>
  </w:style>
  <w:style w:type="paragraph" w:customStyle="1" w:styleId="20">
    <w:name w:val="Заголовок №2"/>
    <w:basedOn w:val="a3"/>
    <w:link w:val="2"/>
    <w:uiPriority w:val="99"/>
    <w:rsid w:val="007F09A9"/>
    <w:pPr>
      <w:shd w:val="clear" w:color="auto" w:fill="FFFFFF"/>
      <w:spacing w:after="180" w:line="240" w:lineRule="atLeast"/>
      <w:outlineLvl w:val="1"/>
    </w:pPr>
    <w:rPr>
      <w:rFonts w:ascii="Times New Roman" w:eastAsiaTheme="minorHAnsi" w:hAnsi="Times New Roman" w:cstheme="minorBidi"/>
      <w:b/>
      <w:bCs/>
      <w:color w:val="auto"/>
      <w:sz w:val="27"/>
      <w:szCs w:val="27"/>
      <w:lang w:eastAsia="en-US"/>
    </w:rPr>
  </w:style>
  <w:style w:type="paragraph" w:customStyle="1" w:styleId="30">
    <w:name w:val="Заголовок №3"/>
    <w:basedOn w:val="a3"/>
    <w:link w:val="3"/>
    <w:uiPriority w:val="99"/>
    <w:rsid w:val="007F09A9"/>
    <w:pPr>
      <w:shd w:val="clear" w:color="auto" w:fill="FFFFFF"/>
      <w:spacing w:before="180" w:after="300" w:line="274" w:lineRule="exact"/>
      <w:ind w:hanging="1820"/>
      <w:outlineLvl w:val="2"/>
    </w:pPr>
    <w:rPr>
      <w:rFonts w:ascii="Times New Roman" w:eastAsiaTheme="minorHAnsi" w:hAnsi="Times New Roman" w:cstheme="minorBidi"/>
      <w:b/>
      <w:bCs/>
      <w:color w:val="auto"/>
      <w:sz w:val="22"/>
      <w:szCs w:val="22"/>
      <w:lang w:eastAsia="en-US"/>
    </w:rPr>
  </w:style>
  <w:style w:type="paragraph" w:customStyle="1" w:styleId="320">
    <w:name w:val="Заголовок №3 (2)"/>
    <w:basedOn w:val="a3"/>
    <w:link w:val="32"/>
    <w:uiPriority w:val="99"/>
    <w:rsid w:val="007F09A9"/>
    <w:pPr>
      <w:shd w:val="clear" w:color="auto" w:fill="FFFFFF"/>
      <w:spacing w:before="300" w:after="180" w:line="240" w:lineRule="atLeast"/>
      <w:outlineLvl w:val="2"/>
    </w:pPr>
    <w:rPr>
      <w:rFonts w:ascii="Times New Roman" w:eastAsiaTheme="minorHAnsi" w:hAnsi="Times New Roman" w:cstheme="minorBidi"/>
      <w:color w:val="auto"/>
      <w:sz w:val="22"/>
      <w:szCs w:val="22"/>
      <w:lang w:eastAsia="en-US"/>
    </w:rPr>
  </w:style>
  <w:style w:type="paragraph" w:customStyle="1" w:styleId="40">
    <w:name w:val="Заголовок №4"/>
    <w:basedOn w:val="a3"/>
    <w:link w:val="4"/>
    <w:uiPriority w:val="99"/>
    <w:rsid w:val="007F09A9"/>
    <w:pPr>
      <w:shd w:val="clear" w:color="auto" w:fill="FFFFFF"/>
      <w:spacing w:after="120" w:line="240" w:lineRule="atLeast"/>
      <w:outlineLvl w:val="3"/>
    </w:pPr>
    <w:rPr>
      <w:rFonts w:ascii="Times New Roman" w:eastAsiaTheme="minorHAnsi" w:hAnsi="Times New Roman" w:cstheme="minorBidi"/>
      <w:b/>
      <w:bCs/>
      <w:color w:val="auto"/>
      <w:sz w:val="22"/>
      <w:szCs w:val="22"/>
      <w:lang w:eastAsia="en-US"/>
    </w:rPr>
  </w:style>
  <w:style w:type="paragraph" w:customStyle="1" w:styleId="ac">
    <w:name w:val="Колонтитул"/>
    <w:basedOn w:val="a3"/>
    <w:link w:val="ab"/>
    <w:uiPriority w:val="99"/>
    <w:rsid w:val="007F09A9"/>
    <w:pPr>
      <w:shd w:val="clear" w:color="auto" w:fill="FFFFFF"/>
    </w:pPr>
    <w:rPr>
      <w:rFonts w:ascii="Times New Roman" w:eastAsiaTheme="minorHAnsi" w:hAnsi="Times New Roman" w:cstheme="minorBidi"/>
      <w:noProof/>
      <w:color w:val="auto"/>
      <w:sz w:val="20"/>
      <w:szCs w:val="20"/>
      <w:lang w:eastAsia="en-US"/>
    </w:rPr>
  </w:style>
  <w:style w:type="paragraph" w:customStyle="1" w:styleId="210">
    <w:name w:val="Основной текст (2)1"/>
    <w:basedOn w:val="a3"/>
    <w:link w:val="21"/>
    <w:uiPriority w:val="99"/>
    <w:rsid w:val="007F09A9"/>
    <w:pPr>
      <w:shd w:val="clear" w:color="auto" w:fill="FFFFFF"/>
      <w:spacing w:line="250" w:lineRule="exact"/>
      <w:ind w:hanging="380"/>
    </w:pPr>
    <w:rPr>
      <w:rFonts w:ascii="Times New Roman" w:eastAsiaTheme="minorHAnsi" w:hAnsi="Times New Roman" w:cstheme="minorBidi"/>
      <w:color w:val="auto"/>
      <w:sz w:val="20"/>
      <w:szCs w:val="20"/>
      <w:lang w:eastAsia="en-US"/>
    </w:rPr>
  </w:style>
  <w:style w:type="paragraph" w:customStyle="1" w:styleId="11">
    <w:name w:val="Заголовок №1"/>
    <w:basedOn w:val="a3"/>
    <w:link w:val="10"/>
    <w:uiPriority w:val="99"/>
    <w:rsid w:val="007F09A9"/>
    <w:pPr>
      <w:shd w:val="clear" w:color="auto" w:fill="FFFFFF"/>
      <w:spacing w:before="660" w:after="660" w:line="240" w:lineRule="atLeast"/>
      <w:outlineLvl w:val="0"/>
    </w:pPr>
    <w:rPr>
      <w:rFonts w:ascii="Times New Roman" w:eastAsiaTheme="minorHAnsi" w:hAnsi="Times New Roman" w:cstheme="minorBidi"/>
      <w:i/>
      <w:iCs/>
      <w:color w:val="auto"/>
      <w:sz w:val="20"/>
      <w:szCs w:val="20"/>
      <w:lang w:eastAsia="en-US"/>
    </w:rPr>
  </w:style>
  <w:style w:type="paragraph" w:customStyle="1" w:styleId="310">
    <w:name w:val="Основной текст (3)1"/>
    <w:basedOn w:val="a3"/>
    <w:link w:val="31"/>
    <w:uiPriority w:val="99"/>
    <w:rsid w:val="007F09A9"/>
    <w:pPr>
      <w:shd w:val="clear" w:color="auto" w:fill="FFFFFF"/>
      <w:spacing w:before="60" w:line="240" w:lineRule="atLeast"/>
    </w:pPr>
    <w:rPr>
      <w:rFonts w:ascii="Times New Roman" w:eastAsiaTheme="minorHAnsi" w:hAnsi="Times New Roman" w:cstheme="minorBidi"/>
      <w:i/>
      <w:iCs/>
      <w:color w:val="auto"/>
      <w:sz w:val="20"/>
      <w:szCs w:val="20"/>
      <w:lang w:eastAsia="en-US"/>
    </w:rPr>
  </w:style>
  <w:style w:type="paragraph" w:customStyle="1" w:styleId="410">
    <w:name w:val="Основной текст (4)1"/>
    <w:basedOn w:val="a3"/>
    <w:link w:val="41"/>
    <w:uiPriority w:val="99"/>
    <w:rsid w:val="007F09A9"/>
    <w:pPr>
      <w:shd w:val="clear" w:color="auto" w:fill="FFFFFF"/>
      <w:spacing w:line="245" w:lineRule="exact"/>
      <w:ind w:hanging="380"/>
    </w:pPr>
    <w:rPr>
      <w:rFonts w:ascii="Times New Roman" w:eastAsiaTheme="minorHAnsi" w:hAnsi="Times New Roman" w:cstheme="minorBidi"/>
      <w:b/>
      <w:bCs/>
      <w:color w:val="auto"/>
      <w:sz w:val="20"/>
      <w:szCs w:val="20"/>
      <w:lang w:eastAsia="en-US"/>
    </w:rPr>
  </w:style>
  <w:style w:type="paragraph" w:customStyle="1" w:styleId="50">
    <w:name w:val="Основной текст (5)"/>
    <w:basedOn w:val="a3"/>
    <w:link w:val="5"/>
    <w:uiPriority w:val="99"/>
    <w:rsid w:val="007F09A9"/>
    <w:pPr>
      <w:shd w:val="clear" w:color="auto" w:fill="FFFFFF"/>
      <w:spacing w:before="60" w:line="240" w:lineRule="atLeast"/>
    </w:pPr>
    <w:rPr>
      <w:rFonts w:ascii="Times New Roman" w:eastAsiaTheme="minorHAnsi" w:hAnsi="Times New Roman" w:cstheme="minorBidi"/>
      <w:b/>
      <w:bCs/>
      <w:color w:val="auto"/>
      <w:sz w:val="18"/>
      <w:szCs w:val="18"/>
      <w:lang w:eastAsia="en-US"/>
    </w:rPr>
  </w:style>
  <w:style w:type="paragraph" w:customStyle="1" w:styleId="60">
    <w:name w:val="Основной текст (6)"/>
    <w:basedOn w:val="a3"/>
    <w:link w:val="6"/>
    <w:uiPriority w:val="99"/>
    <w:rsid w:val="007F09A9"/>
    <w:pPr>
      <w:shd w:val="clear" w:color="auto" w:fill="FFFFFF"/>
      <w:spacing w:line="240" w:lineRule="atLeast"/>
    </w:pPr>
    <w:rPr>
      <w:rFonts w:ascii="MS Reference Sans Serif" w:eastAsiaTheme="minorHAnsi" w:hAnsi="MS Reference Sans Serif" w:cs="MS Reference Sans Serif"/>
      <w:noProof/>
      <w:color w:val="auto"/>
      <w:sz w:val="18"/>
      <w:szCs w:val="18"/>
      <w:lang w:eastAsia="en-US"/>
    </w:rPr>
  </w:style>
  <w:style w:type="paragraph" w:customStyle="1" w:styleId="71">
    <w:name w:val="Основной текст (7)1"/>
    <w:basedOn w:val="a3"/>
    <w:link w:val="7"/>
    <w:uiPriority w:val="99"/>
    <w:rsid w:val="007F09A9"/>
    <w:pPr>
      <w:shd w:val="clear" w:color="auto" w:fill="FFFFFF"/>
      <w:spacing w:line="230" w:lineRule="exact"/>
    </w:pPr>
    <w:rPr>
      <w:rFonts w:ascii="Times New Roman" w:eastAsiaTheme="minorHAnsi" w:hAnsi="Times New Roman" w:cstheme="minorBidi"/>
      <w:color w:val="auto"/>
      <w:sz w:val="18"/>
      <w:szCs w:val="18"/>
      <w:lang w:eastAsia="en-US"/>
    </w:rPr>
  </w:style>
  <w:style w:type="paragraph" w:customStyle="1" w:styleId="80">
    <w:name w:val="Основной текст (8)"/>
    <w:basedOn w:val="a3"/>
    <w:link w:val="8"/>
    <w:uiPriority w:val="99"/>
    <w:rsid w:val="007F09A9"/>
    <w:pPr>
      <w:shd w:val="clear" w:color="auto" w:fill="FFFFFF"/>
      <w:spacing w:line="240" w:lineRule="atLeast"/>
    </w:pPr>
    <w:rPr>
      <w:rFonts w:ascii="MS Reference Sans Serif" w:eastAsiaTheme="minorHAnsi" w:hAnsi="MS Reference Sans Serif" w:cs="MS Reference Sans Serif"/>
      <w:color w:val="auto"/>
      <w:spacing w:val="20"/>
      <w:w w:val="50"/>
      <w:sz w:val="18"/>
      <w:szCs w:val="18"/>
      <w:lang w:eastAsia="en-US"/>
    </w:rPr>
  </w:style>
  <w:style w:type="paragraph" w:customStyle="1" w:styleId="90">
    <w:name w:val="Основной текст (9)"/>
    <w:basedOn w:val="a3"/>
    <w:link w:val="9"/>
    <w:uiPriority w:val="99"/>
    <w:rsid w:val="007F09A9"/>
    <w:pPr>
      <w:shd w:val="clear" w:color="auto" w:fill="FFFFFF"/>
      <w:spacing w:line="240" w:lineRule="atLeast"/>
    </w:pPr>
    <w:rPr>
      <w:rFonts w:ascii="Times New Roman" w:eastAsiaTheme="minorHAnsi" w:hAnsi="Times New Roman" w:cstheme="minorBidi"/>
      <w:color w:val="auto"/>
      <w:spacing w:val="10"/>
      <w:sz w:val="14"/>
      <w:szCs w:val="14"/>
      <w:lang w:eastAsia="en-US"/>
    </w:rPr>
  </w:style>
  <w:style w:type="paragraph" w:customStyle="1" w:styleId="101">
    <w:name w:val="Основной текст (10)"/>
    <w:basedOn w:val="a3"/>
    <w:link w:val="100"/>
    <w:uiPriority w:val="99"/>
    <w:rsid w:val="007F09A9"/>
    <w:pPr>
      <w:shd w:val="clear" w:color="auto" w:fill="FFFFFF"/>
      <w:spacing w:line="278" w:lineRule="exact"/>
      <w:jc w:val="right"/>
    </w:pPr>
    <w:rPr>
      <w:rFonts w:ascii="Times New Roman" w:eastAsiaTheme="minorHAnsi" w:hAnsi="Times New Roman" w:cstheme="minorBidi"/>
      <w:b/>
      <w:bCs/>
      <w:color w:val="auto"/>
      <w:sz w:val="22"/>
      <w:szCs w:val="22"/>
      <w:lang w:eastAsia="en-US"/>
    </w:rPr>
  </w:style>
  <w:style w:type="paragraph" w:customStyle="1" w:styleId="ae">
    <w:name w:val="Подпись к картинке"/>
    <w:basedOn w:val="a3"/>
    <w:link w:val="ad"/>
    <w:uiPriority w:val="99"/>
    <w:rsid w:val="007F09A9"/>
    <w:pPr>
      <w:shd w:val="clear" w:color="auto" w:fill="FFFFFF"/>
      <w:spacing w:line="240" w:lineRule="atLeast"/>
    </w:pPr>
    <w:rPr>
      <w:rFonts w:ascii="Times New Roman" w:eastAsiaTheme="minorHAnsi" w:hAnsi="Times New Roman" w:cstheme="minorBidi"/>
      <w:color w:val="auto"/>
      <w:sz w:val="22"/>
      <w:szCs w:val="22"/>
      <w:lang w:val="en-US" w:eastAsia="en-US"/>
    </w:rPr>
  </w:style>
  <w:style w:type="paragraph" w:customStyle="1" w:styleId="111">
    <w:name w:val="Основной текст (11)"/>
    <w:basedOn w:val="a3"/>
    <w:link w:val="110"/>
    <w:uiPriority w:val="99"/>
    <w:rsid w:val="007F09A9"/>
    <w:pPr>
      <w:shd w:val="clear" w:color="auto" w:fill="FFFFFF"/>
      <w:spacing w:before="120" w:line="240" w:lineRule="atLeast"/>
    </w:pPr>
    <w:rPr>
      <w:rFonts w:ascii="MS Reference Sans Serif" w:eastAsiaTheme="minorHAnsi" w:hAnsi="MS Reference Sans Serif" w:cs="MS Reference Sans Serif"/>
      <w:color w:val="auto"/>
      <w:sz w:val="18"/>
      <w:szCs w:val="18"/>
      <w:lang w:eastAsia="en-US"/>
    </w:rPr>
  </w:style>
  <w:style w:type="paragraph" w:customStyle="1" w:styleId="130">
    <w:name w:val="Основной текст (13)"/>
    <w:basedOn w:val="a3"/>
    <w:link w:val="13"/>
    <w:uiPriority w:val="99"/>
    <w:rsid w:val="007F09A9"/>
    <w:pPr>
      <w:shd w:val="clear" w:color="auto" w:fill="FFFFFF"/>
      <w:spacing w:after="300" w:line="240" w:lineRule="atLeast"/>
    </w:pPr>
    <w:rPr>
      <w:rFonts w:ascii="Times New Roman" w:eastAsiaTheme="minorHAnsi" w:hAnsi="Times New Roman" w:cstheme="minorBidi"/>
      <w:color w:val="auto"/>
      <w:sz w:val="17"/>
      <w:szCs w:val="17"/>
      <w:lang w:eastAsia="en-US"/>
    </w:rPr>
  </w:style>
  <w:style w:type="paragraph" w:customStyle="1" w:styleId="12">
    <w:name w:val="Подпись к таблице1"/>
    <w:basedOn w:val="a3"/>
    <w:link w:val="af"/>
    <w:uiPriority w:val="99"/>
    <w:rsid w:val="007F09A9"/>
    <w:pPr>
      <w:shd w:val="clear" w:color="auto" w:fill="FFFFFF"/>
      <w:spacing w:line="240" w:lineRule="atLeast"/>
    </w:pPr>
    <w:rPr>
      <w:rFonts w:ascii="Times New Roman" w:eastAsiaTheme="minorHAnsi" w:hAnsi="Times New Roman" w:cstheme="minorBidi"/>
      <w:b/>
      <w:bCs/>
      <w:color w:val="auto"/>
      <w:sz w:val="20"/>
      <w:szCs w:val="20"/>
      <w:lang w:eastAsia="en-US"/>
    </w:rPr>
  </w:style>
  <w:style w:type="paragraph" w:customStyle="1" w:styleId="121">
    <w:name w:val="Основной текст (12)"/>
    <w:basedOn w:val="a3"/>
    <w:link w:val="120"/>
    <w:uiPriority w:val="99"/>
    <w:rsid w:val="007F09A9"/>
    <w:pPr>
      <w:shd w:val="clear" w:color="auto" w:fill="FFFFFF"/>
      <w:spacing w:line="240" w:lineRule="atLeast"/>
    </w:pPr>
    <w:rPr>
      <w:rFonts w:ascii="Corbel" w:eastAsiaTheme="minorHAnsi" w:hAnsi="Corbel" w:cs="Corbel"/>
      <w:noProof/>
      <w:color w:val="auto"/>
      <w:sz w:val="21"/>
      <w:szCs w:val="21"/>
      <w:lang w:eastAsia="en-US"/>
    </w:rPr>
  </w:style>
  <w:style w:type="paragraph" w:customStyle="1" w:styleId="160">
    <w:name w:val="Основной текст (16)"/>
    <w:basedOn w:val="a3"/>
    <w:link w:val="16"/>
    <w:uiPriority w:val="99"/>
    <w:rsid w:val="007F09A9"/>
    <w:pPr>
      <w:shd w:val="clear" w:color="auto" w:fill="FFFFFF"/>
      <w:spacing w:before="420" w:line="240" w:lineRule="atLeast"/>
    </w:pPr>
    <w:rPr>
      <w:rFonts w:ascii="MS Reference Sans Serif" w:eastAsiaTheme="minorHAnsi" w:hAnsi="MS Reference Sans Serif" w:cs="MS Reference Sans Serif"/>
      <w:color w:val="auto"/>
      <w:sz w:val="14"/>
      <w:szCs w:val="14"/>
      <w:lang w:eastAsia="en-US"/>
    </w:rPr>
  </w:style>
  <w:style w:type="paragraph" w:customStyle="1" w:styleId="150">
    <w:name w:val="Основной текст (15)"/>
    <w:basedOn w:val="a3"/>
    <w:link w:val="15"/>
    <w:uiPriority w:val="99"/>
    <w:rsid w:val="007F09A9"/>
    <w:pPr>
      <w:shd w:val="clear" w:color="auto" w:fill="FFFFFF"/>
      <w:spacing w:before="540" w:line="446" w:lineRule="exact"/>
    </w:pPr>
    <w:rPr>
      <w:rFonts w:ascii="MS Reference Sans Serif" w:eastAsiaTheme="minorHAnsi" w:hAnsi="MS Reference Sans Serif" w:cs="MS Reference Sans Serif"/>
      <w:color w:val="auto"/>
      <w:sz w:val="13"/>
      <w:szCs w:val="13"/>
      <w:lang w:eastAsia="en-US"/>
    </w:rPr>
  </w:style>
  <w:style w:type="paragraph" w:customStyle="1" w:styleId="140">
    <w:name w:val="Основной текст (14)"/>
    <w:basedOn w:val="a3"/>
    <w:link w:val="14"/>
    <w:uiPriority w:val="99"/>
    <w:rsid w:val="007F09A9"/>
    <w:pPr>
      <w:shd w:val="clear" w:color="auto" w:fill="FFFFFF"/>
      <w:spacing w:before="60" w:after="540" w:line="240" w:lineRule="atLeast"/>
    </w:pPr>
    <w:rPr>
      <w:rFonts w:ascii="Times New Roman" w:eastAsiaTheme="minorHAnsi" w:hAnsi="Times New Roman" w:cstheme="minorBidi"/>
      <w:i/>
      <w:iCs/>
      <w:color w:val="auto"/>
      <w:sz w:val="21"/>
      <w:szCs w:val="21"/>
      <w:lang w:eastAsia="en-US"/>
    </w:rPr>
  </w:style>
  <w:style w:type="paragraph" w:styleId="af1">
    <w:name w:val="Balloon Text"/>
    <w:basedOn w:val="a3"/>
    <w:link w:val="af2"/>
    <w:uiPriority w:val="99"/>
    <w:semiHidden/>
    <w:unhideWhenUsed/>
    <w:rsid w:val="007F09A9"/>
    <w:rPr>
      <w:rFonts w:ascii="Tahoma" w:hAnsi="Tahoma" w:cs="Tahoma"/>
      <w:sz w:val="16"/>
      <w:szCs w:val="16"/>
    </w:rPr>
  </w:style>
  <w:style w:type="character" w:customStyle="1" w:styleId="af2">
    <w:name w:val="Текст выноски Знак"/>
    <w:basedOn w:val="a4"/>
    <w:link w:val="af1"/>
    <w:uiPriority w:val="99"/>
    <w:semiHidden/>
    <w:rsid w:val="007F09A9"/>
    <w:rPr>
      <w:rFonts w:ascii="Tahoma" w:eastAsia="Arial Unicode MS" w:hAnsi="Tahoma" w:cs="Tahoma"/>
      <w:color w:val="000000"/>
      <w:sz w:val="16"/>
      <w:szCs w:val="16"/>
      <w:lang w:eastAsia="ru-RU"/>
    </w:rPr>
  </w:style>
  <w:style w:type="table" w:styleId="af3">
    <w:name w:val="Table Grid"/>
    <w:basedOn w:val="a5"/>
    <w:uiPriority w:val="59"/>
    <w:rsid w:val="00E9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4"/>
    <w:uiPriority w:val="99"/>
    <w:semiHidden/>
    <w:unhideWhenUsed/>
    <w:rsid w:val="000C6C0D"/>
    <w:rPr>
      <w:color w:val="800080" w:themeColor="followedHyperlink"/>
      <w:u w:val="single"/>
    </w:rPr>
  </w:style>
  <w:style w:type="paragraph" w:styleId="25">
    <w:name w:val="Body Text 2"/>
    <w:basedOn w:val="a3"/>
    <w:link w:val="26"/>
    <w:uiPriority w:val="99"/>
    <w:semiHidden/>
    <w:unhideWhenUsed/>
    <w:rsid w:val="00C7389F"/>
    <w:pPr>
      <w:spacing w:after="120" w:line="480" w:lineRule="auto"/>
    </w:pPr>
  </w:style>
  <w:style w:type="character" w:customStyle="1" w:styleId="26">
    <w:name w:val="Основной текст 2 Знак"/>
    <w:basedOn w:val="a4"/>
    <w:link w:val="25"/>
    <w:uiPriority w:val="99"/>
    <w:semiHidden/>
    <w:rsid w:val="00C7389F"/>
    <w:rPr>
      <w:rFonts w:ascii="Arial Unicode MS" w:eastAsia="Arial Unicode MS" w:hAnsi="Arial Unicode MS" w:cs="Arial Unicode MS"/>
      <w:color w:val="000000"/>
      <w:sz w:val="24"/>
      <w:szCs w:val="24"/>
      <w:lang w:eastAsia="ru-RU"/>
    </w:rPr>
  </w:style>
  <w:style w:type="paragraph" w:customStyle="1" w:styleId="a2">
    <w:name w:val="Подподпункт договора"/>
    <w:basedOn w:val="a1"/>
    <w:rsid w:val="00704282"/>
    <w:pPr>
      <w:numPr>
        <w:ilvl w:val="3"/>
      </w:numPr>
    </w:pPr>
  </w:style>
  <w:style w:type="paragraph" w:customStyle="1" w:styleId="a0">
    <w:name w:val="Пункт договора"/>
    <w:basedOn w:val="a3"/>
    <w:rsid w:val="00704282"/>
    <w:pPr>
      <w:widowControl w:val="0"/>
      <w:numPr>
        <w:ilvl w:val="1"/>
        <w:numId w:val="11"/>
      </w:numPr>
      <w:jc w:val="both"/>
    </w:pPr>
    <w:rPr>
      <w:rFonts w:ascii="Arial" w:eastAsia="Times New Roman" w:hAnsi="Arial" w:cs="Times New Roman"/>
      <w:color w:val="auto"/>
      <w:sz w:val="20"/>
      <w:szCs w:val="20"/>
    </w:rPr>
  </w:style>
  <w:style w:type="paragraph" w:customStyle="1" w:styleId="a">
    <w:name w:val="Раздел договора"/>
    <w:basedOn w:val="a3"/>
    <w:next w:val="a0"/>
    <w:rsid w:val="00704282"/>
    <w:pPr>
      <w:keepNext/>
      <w:keepLines/>
      <w:widowControl w:val="0"/>
      <w:numPr>
        <w:numId w:val="11"/>
      </w:numPr>
      <w:spacing w:before="240" w:after="200"/>
    </w:pPr>
    <w:rPr>
      <w:rFonts w:ascii="Arial" w:eastAsia="Times New Roman" w:hAnsi="Arial" w:cs="Times New Roman"/>
      <w:b/>
      <w:caps/>
      <w:color w:val="auto"/>
      <w:sz w:val="20"/>
      <w:szCs w:val="20"/>
    </w:rPr>
  </w:style>
  <w:style w:type="paragraph" w:customStyle="1" w:styleId="a1">
    <w:name w:val="Подпункт договора"/>
    <w:basedOn w:val="a0"/>
    <w:rsid w:val="00704282"/>
    <w:pPr>
      <w:widowControl/>
      <w:numPr>
        <w:ilvl w:val="2"/>
      </w:numPr>
      <w:tabs>
        <w:tab w:val="clear" w:pos="2138"/>
        <w:tab w:val="num" w:pos="720"/>
      </w:tabs>
      <w:ind w:left="720"/>
    </w:pPr>
  </w:style>
  <w:style w:type="paragraph" w:styleId="af5">
    <w:name w:val="List Paragraph"/>
    <w:basedOn w:val="a3"/>
    <w:uiPriority w:val="34"/>
    <w:qFormat/>
    <w:rsid w:val="00172814"/>
    <w:pPr>
      <w:ind w:left="720"/>
      <w:contextualSpacing/>
    </w:pPr>
  </w:style>
  <w:style w:type="paragraph" w:styleId="af6">
    <w:name w:val="header"/>
    <w:basedOn w:val="a3"/>
    <w:link w:val="af7"/>
    <w:uiPriority w:val="99"/>
    <w:unhideWhenUsed/>
    <w:rsid w:val="00BC712A"/>
    <w:pPr>
      <w:tabs>
        <w:tab w:val="center" w:pos="4677"/>
        <w:tab w:val="right" w:pos="9355"/>
      </w:tabs>
    </w:pPr>
  </w:style>
  <w:style w:type="character" w:customStyle="1" w:styleId="af7">
    <w:name w:val="Верхний колонтитул Знак"/>
    <w:basedOn w:val="a4"/>
    <w:link w:val="af6"/>
    <w:uiPriority w:val="99"/>
    <w:rsid w:val="00BC712A"/>
    <w:rPr>
      <w:rFonts w:ascii="Arial Unicode MS" w:eastAsia="Arial Unicode MS" w:hAnsi="Arial Unicode MS" w:cs="Arial Unicode MS"/>
      <w:color w:val="000000"/>
      <w:sz w:val="24"/>
      <w:szCs w:val="24"/>
      <w:lang w:eastAsia="ru-RU"/>
    </w:rPr>
  </w:style>
  <w:style w:type="paragraph" w:styleId="af8">
    <w:name w:val="footer"/>
    <w:basedOn w:val="a3"/>
    <w:link w:val="af9"/>
    <w:uiPriority w:val="99"/>
    <w:unhideWhenUsed/>
    <w:rsid w:val="00BC712A"/>
    <w:pPr>
      <w:tabs>
        <w:tab w:val="center" w:pos="4677"/>
        <w:tab w:val="right" w:pos="9355"/>
      </w:tabs>
    </w:pPr>
  </w:style>
  <w:style w:type="character" w:customStyle="1" w:styleId="af9">
    <w:name w:val="Нижний колонтитул Знак"/>
    <w:basedOn w:val="a4"/>
    <w:link w:val="af8"/>
    <w:uiPriority w:val="99"/>
    <w:rsid w:val="00BC712A"/>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3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8ECED-7814-47B8-9522-74D6F78E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2879</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shmonovava</dc:creator>
  <cp:keywords/>
  <dc:description/>
  <cp:lastModifiedBy>Пользователь Windows</cp:lastModifiedBy>
  <cp:revision>10</cp:revision>
  <cp:lastPrinted>2018-10-17T09:36:00Z</cp:lastPrinted>
  <dcterms:created xsi:type="dcterms:W3CDTF">2018-10-19T12:16:00Z</dcterms:created>
  <dcterms:modified xsi:type="dcterms:W3CDTF">2019-01-30T14:22:00Z</dcterms:modified>
</cp:coreProperties>
</file>